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78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055"/>
        <w:gridCol w:w="5386"/>
      </w:tblGrid>
      <w:tr w:rsidR="00BB1D08" w:rsidRPr="00BB1D08" w:rsidTr="006A3EAE">
        <w:tc>
          <w:tcPr>
            <w:tcW w:w="2340" w:type="dxa"/>
            <w:vMerge w:val="restart"/>
          </w:tcPr>
          <w:p w:rsidR="00BB1D08" w:rsidRPr="00BB1D08" w:rsidRDefault="00886D8D" w:rsidP="00D85C00">
            <w:pPr>
              <w:spacing w:after="160"/>
              <w:rPr>
                <w:bCs/>
                <w:sz w:val="20"/>
                <w:szCs w:val="20"/>
                <w:lang w:bidi="pt-BR"/>
              </w:rPr>
            </w:pPr>
            <w:r w:rsidRPr="00BB1D08">
              <w:rPr>
                <w:bCs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6905FC3E" wp14:editId="25AAD262">
                  <wp:extent cx="942975" cy="942975"/>
                  <wp:effectExtent l="0" t="0" r="9525" b="9525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1" w:type="dxa"/>
            <w:gridSpan w:val="2"/>
          </w:tcPr>
          <w:p w:rsidR="00BB1D08" w:rsidRDefault="00BB1D08" w:rsidP="005350CA">
            <w:pPr>
              <w:spacing w:after="160"/>
              <w:rPr>
                <w:rFonts w:ascii="Segoe UI Semilight" w:hAnsi="Segoe UI Semilight" w:cs="Segoe UI Semilight"/>
                <w:b/>
                <w:sz w:val="24"/>
                <w:szCs w:val="24"/>
                <w:lang w:bidi="pt-BR"/>
              </w:rPr>
            </w:pPr>
            <w:r w:rsidRPr="001B1004">
              <w:rPr>
                <w:rFonts w:ascii="Segoe UI Semilight" w:hAnsi="Segoe UI Semilight" w:cs="Segoe UI Semilight"/>
                <w:b/>
                <w:sz w:val="24"/>
                <w:szCs w:val="24"/>
                <w:lang w:bidi="pt-BR"/>
              </w:rPr>
              <w:t xml:space="preserve">BRIEFING PARA PROJETO DE </w:t>
            </w:r>
            <w:r w:rsidR="006A3EAE">
              <w:rPr>
                <w:rFonts w:ascii="Segoe UI Semilight" w:hAnsi="Segoe UI Semilight" w:cs="Segoe UI Semilight"/>
                <w:b/>
                <w:sz w:val="24"/>
                <w:szCs w:val="24"/>
                <w:lang w:bidi="pt-BR"/>
              </w:rPr>
              <w:t>STAND</w:t>
            </w:r>
          </w:p>
          <w:p w:rsidR="00B4736E" w:rsidRPr="001B1004" w:rsidRDefault="00B4736E" w:rsidP="00B4736E">
            <w:pPr>
              <w:pStyle w:val="SemEspaamento"/>
              <w:rPr>
                <w:lang w:bidi="pt-BR"/>
              </w:rPr>
            </w:pPr>
          </w:p>
        </w:tc>
      </w:tr>
      <w:tr w:rsidR="00BB1D08" w:rsidRPr="00BB1D08" w:rsidTr="00267C64">
        <w:tc>
          <w:tcPr>
            <w:tcW w:w="2340" w:type="dxa"/>
            <w:vMerge/>
          </w:tcPr>
          <w:p w:rsidR="00BB1D08" w:rsidRPr="00BB1D08" w:rsidRDefault="00BB1D08" w:rsidP="00BB1D08">
            <w:pPr>
              <w:spacing w:after="160"/>
              <w:rPr>
                <w:bCs/>
                <w:sz w:val="20"/>
                <w:szCs w:val="20"/>
                <w:lang w:bidi="pt-BR"/>
              </w:rPr>
            </w:pPr>
          </w:p>
        </w:tc>
        <w:tc>
          <w:tcPr>
            <w:tcW w:w="2055" w:type="dxa"/>
          </w:tcPr>
          <w:p w:rsidR="00BB1D08" w:rsidRPr="00BB1D08" w:rsidRDefault="00BB1D08" w:rsidP="00BB1D08">
            <w:pPr>
              <w:spacing w:after="160"/>
              <w:rPr>
                <w:bCs/>
                <w:sz w:val="20"/>
                <w:szCs w:val="20"/>
                <w:lang w:bidi="pt-BR"/>
              </w:rPr>
            </w:pPr>
            <w:r w:rsidRPr="00BB1D08">
              <w:rPr>
                <w:bCs/>
                <w:sz w:val="20"/>
                <w:szCs w:val="20"/>
                <w:lang w:bidi="pt-BR"/>
              </w:rPr>
              <w:t xml:space="preserve">EMPRESA CLIENTE: 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B1D08" w:rsidRPr="00BB1D08" w:rsidRDefault="006A3EAE" w:rsidP="006A3EAE">
            <w:pPr>
              <w:tabs>
                <w:tab w:val="center" w:pos="2656"/>
              </w:tabs>
              <w:spacing w:after="160"/>
              <w:rPr>
                <w:bCs/>
                <w:sz w:val="20"/>
                <w:szCs w:val="20"/>
                <w:lang w:bidi="pt-BR"/>
              </w:rPr>
            </w:pPr>
            <w:r>
              <w:rPr>
                <w:bCs/>
                <w:sz w:val="20"/>
                <w:szCs w:val="20"/>
                <w:lang w:bidi="pt-BR"/>
              </w:rPr>
              <w:tab/>
            </w:r>
          </w:p>
        </w:tc>
      </w:tr>
      <w:tr w:rsidR="00BB1D08" w:rsidRPr="00BB1D08" w:rsidTr="004E4B88">
        <w:tc>
          <w:tcPr>
            <w:tcW w:w="2340" w:type="dxa"/>
            <w:vMerge/>
          </w:tcPr>
          <w:p w:rsidR="00BB1D08" w:rsidRPr="00BB1D08" w:rsidRDefault="00BB1D08" w:rsidP="00BB1D08">
            <w:pPr>
              <w:spacing w:after="160"/>
              <w:rPr>
                <w:bCs/>
                <w:sz w:val="20"/>
                <w:szCs w:val="20"/>
                <w:lang w:bidi="pt-BR"/>
              </w:rPr>
            </w:pPr>
          </w:p>
        </w:tc>
        <w:tc>
          <w:tcPr>
            <w:tcW w:w="2055" w:type="dxa"/>
          </w:tcPr>
          <w:p w:rsidR="00BB1D08" w:rsidRPr="00BB1D08" w:rsidRDefault="00BB1D08" w:rsidP="00BB1D08">
            <w:pPr>
              <w:spacing w:after="160"/>
              <w:rPr>
                <w:bCs/>
                <w:sz w:val="20"/>
                <w:szCs w:val="20"/>
                <w:lang w:bidi="pt-BR"/>
              </w:rPr>
            </w:pPr>
            <w:r w:rsidRPr="00BB1D08">
              <w:rPr>
                <w:bCs/>
                <w:sz w:val="20"/>
                <w:szCs w:val="20"/>
                <w:lang w:bidi="pt-BR"/>
              </w:rPr>
              <w:t>FEIRA/ EVENTO/ ANO: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2232D4" w:rsidRPr="00BB1D08" w:rsidRDefault="002232D4" w:rsidP="00BB1D08">
            <w:pPr>
              <w:spacing w:after="160"/>
              <w:rPr>
                <w:bCs/>
                <w:sz w:val="20"/>
                <w:szCs w:val="20"/>
                <w:lang w:bidi="pt-BR"/>
              </w:rPr>
            </w:pPr>
          </w:p>
        </w:tc>
      </w:tr>
    </w:tbl>
    <w:p w:rsidR="00D85C00" w:rsidRPr="00D85C00" w:rsidRDefault="00D85C00" w:rsidP="00B4736E">
      <w:pPr>
        <w:pStyle w:val="SemEspaamento"/>
      </w:pPr>
    </w:p>
    <w:tbl>
      <w:tblPr>
        <w:tblStyle w:val="Tabelacomgrade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844"/>
        <w:gridCol w:w="593"/>
        <w:gridCol w:w="570"/>
        <w:gridCol w:w="283"/>
        <w:gridCol w:w="1276"/>
        <w:gridCol w:w="4678"/>
      </w:tblGrid>
      <w:tr w:rsidR="00B4736E" w:rsidTr="00E4576D">
        <w:tc>
          <w:tcPr>
            <w:tcW w:w="3681" w:type="dxa"/>
            <w:gridSpan w:val="4"/>
          </w:tcPr>
          <w:p w:rsidR="00B4736E" w:rsidRDefault="00B4736E" w:rsidP="00E639F9">
            <w:pPr>
              <w:spacing w:line="360" w:lineRule="auto"/>
              <w:jc w:val="both"/>
            </w:pPr>
            <w:r>
              <w:rPr>
                <w:rFonts w:ascii="Segoe UI Semilight" w:hAnsi="Segoe UI Semilight" w:cs="Segoe UI Semilight"/>
                <w:b/>
                <w:sz w:val="24"/>
                <w:szCs w:val="24"/>
                <w:lang w:bidi="pt-BR"/>
              </w:rPr>
              <w:t>Medidas do estande</w:t>
            </w:r>
          </w:p>
        </w:tc>
        <w:tc>
          <w:tcPr>
            <w:tcW w:w="283" w:type="dxa"/>
            <w:vMerge w:val="restart"/>
          </w:tcPr>
          <w:p w:rsidR="00B4736E" w:rsidRPr="00E639F9" w:rsidRDefault="00B4736E" w:rsidP="001B1004">
            <w:pPr>
              <w:spacing w:after="160"/>
              <w:rPr>
                <w:bCs/>
                <w:sz w:val="20"/>
                <w:szCs w:val="20"/>
                <w:lang w:bidi="pt-BR"/>
              </w:rPr>
            </w:pPr>
          </w:p>
        </w:tc>
        <w:tc>
          <w:tcPr>
            <w:tcW w:w="5954" w:type="dxa"/>
            <w:gridSpan w:val="2"/>
          </w:tcPr>
          <w:p w:rsidR="00B4736E" w:rsidRDefault="00B4736E" w:rsidP="000F2D2A">
            <w:pPr>
              <w:spacing w:line="360" w:lineRule="auto"/>
              <w:jc w:val="center"/>
            </w:pPr>
            <w:r>
              <w:rPr>
                <w:rFonts w:ascii="Segoe UI Semilight" w:hAnsi="Segoe UI Semilight" w:cs="Segoe UI Semilight"/>
                <w:b/>
                <w:sz w:val="24"/>
                <w:szCs w:val="24"/>
                <w:lang w:bidi="pt-BR"/>
              </w:rPr>
              <w:t>Local do evento</w:t>
            </w:r>
          </w:p>
        </w:tc>
      </w:tr>
      <w:tr w:rsidR="00B4736E" w:rsidTr="004E4B88">
        <w:tc>
          <w:tcPr>
            <w:tcW w:w="1674" w:type="dxa"/>
            <w:vAlign w:val="center"/>
          </w:tcPr>
          <w:p w:rsidR="00B4736E" w:rsidRPr="001B1004" w:rsidRDefault="00B4736E" w:rsidP="001B1004">
            <w:pPr>
              <w:spacing w:after="160"/>
              <w:rPr>
                <w:bCs/>
                <w:sz w:val="20"/>
                <w:szCs w:val="20"/>
                <w:lang w:bidi="pt-BR"/>
              </w:rPr>
            </w:pPr>
            <w:r w:rsidRPr="00E639F9">
              <w:rPr>
                <w:bCs/>
                <w:sz w:val="20"/>
                <w:szCs w:val="20"/>
                <w:lang w:bidi="pt-BR"/>
              </w:rPr>
              <w:t>Comprimento</w:t>
            </w:r>
            <w:r>
              <w:rPr>
                <w:bCs/>
                <w:sz w:val="20"/>
                <w:szCs w:val="20"/>
                <w:lang w:bidi="pt-BR"/>
              </w:rPr>
              <w:t>: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4736E" w:rsidRPr="00B4736E" w:rsidRDefault="00B4736E" w:rsidP="00B4736E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93" w:type="dxa"/>
            <w:tcBorders>
              <w:left w:val="nil"/>
            </w:tcBorders>
            <w:vAlign w:val="center"/>
          </w:tcPr>
          <w:p w:rsidR="00B4736E" w:rsidRDefault="00B4736E" w:rsidP="00E639F9">
            <w:pPr>
              <w:spacing w:line="360" w:lineRule="auto"/>
              <w:jc w:val="both"/>
            </w:pPr>
            <w:r>
              <w:t>m</w:t>
            </w:r>
            <w:r w:rsidR="004E4B88">
              <w:t>/l</w:t>
            </w:r>
          </w:p>
        </w:tc>
        <w:tc>
          <w:tcPr>
            <w:tcW w:w="570" w:type="dxa"/>
            <w:vMerge w:val="restart"/>
          </w:tcPr>
          <w:p w:rsidR="00B4736E" w:rsidRPr="00E639F9" w:rsidRDefault="00B4736E" w:rsidP="00E639F9">
            <w:pPr>
              <w:spacing w:line="360" w:lineRule="auto"/>
              <w:jc w:val="both"/>
              <w:rPr>
                <w:bCs/>
                <w:sz w:val="20"/>
                <w:szCs w:val="20"/>
                <w:lang w:bidi="pt-BR"/>
              </w:rPr>
            </w:pPr>
          </w:p>
        </w:tc>
        <w:tc>
          <w:tcPr>
            <w:tcW w:w="283" w:type="dxa"/>
            <w:vMerge/>
          </w:tcPr>
          <w:p w:rsidR="00B4736E" w:rsidRPr="00E639F9" w:rsidRDefault="00B4736E" w:rsidP="001B1004">
            <w:pPr>
              <w:spacing w:after="160"/>
              <w:rPr>
                <w:bCs/>
                <w:sz w:val="20"/>
                <w:szCs w:val="20"/>
                <w:lang w:bidi="pt-BR"/>
              </w:rPr>
            </w:pPr>
          </w:p>
        </w:tc>
        <w:tc>
          <w:tcPr>
            <w:tcW w:w="1276" w:type="dxa"/>
          </w:tcPr>
          <w:p w:rsidR="00B4736E" w:rsidRPr="001B1004" w:rsidRDefault="00B4736E" w:rsidP="001B1004">
            <w:pPr>
              <w:spacing w:after="160"/>
              <w:rPr>
                <w:bCs/>
                <w:sz w:val="20"/>
                <w:szCs w:val="20"/>
                <w:lang w:bidi="pt-BR"/>
              </w:rPr>
            </w:pPr>
            <w:r>
              <w:rPr>
                <w:bCs/>
                <w:sz w:val="20"/>
                <w:szCs w:val="20"/>
                <w:lang w:bidi="pt-BR"/>
              </w:rPr>
              <w:t>Cidade/ UF</w:t>
            </w:r>
            <w:r w:rsidRPr="00E639F9">
              <w:rPr>
                <w:bCs/>
                <w:sz w:val="20"/>
                <w:szCs w:val="20"/>
                <w:lang w:bidi="pt-BR"/>
              </w:rPr>
              <w:t xml:space="preserve">: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4736E" w:rsidRDefault="00B4736E" w:rsidP="00E639F9">
            <w:pPr>
              <w:spacing w:line="360" w:lineRule="auto"/>
              <w:jc w:val="both"/>
            </w:pPr>
          </w:p>
        </w:tc>
      </w:tr>
      <w:tr w:rsidR="00B4736E" w:rsidTr="004E4B88">
        <w:tc>
          <w:tcPr>
            <w:tcW w:w="1674" w:type="dxa"/>
            <w:vAlign w:val="center"/>
          </w:tcPr>
          <w:p w:rsidR="00B4736E" w:rsidRPr="001B1004" w:rsidRDefault="00B4736E" w:rsidP="001B1004">
            <w:pPr>
              <w:spacing w:after="160"/>
              <w:rPr>
                <w:bCs/>
                <w:sz w:val="20"/>
                <w:szCs w:val="20"/>
                <w:lang w:bidi="pt-BR"/>
              </w:rPr>
            </w:pPr>
            <w:r w:rsidRPr="00E639F9">
              <w:rPr>
                <w:bCs/>
                <w:sz w:val="20"/>
                <w:szCs w:val="20"/>
                <w:lang w:bidi="pt-BR"/>
              </w:rPr>
              <w:t>Frente/ Largura</w:t>
            </w:r>
            <w:r>
              <w:rPr>
                <w:bCs/>
                <w:sz w:val="20"/>
                <w:szCs w:val="20"/>
                <w:lang w:bidi="pt-BR"/>
              </w:rPr>
              <w:t>: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4736E" w:rsidRDefault="00B4736E" w:rsidP="00B4736E">
            <w:pPr>
              <w:spacing w:line="360" w:lineRule="auto"/>
              <w:jc w:val="center"/>
            </w:pPr>
          </w:p>
        </w:tc>
        <w:tc>
          <w:tcPr>
            <w:tcW w:w="593" w:type="dxa"/>
            <w:vAlign w:val="center"/>
          </w:tcPr>
          <w:p w:rsidR="00B4736E" w:rsidRDefault="004E4B88" w:rsidP="00E639F9">
            <w:pPr>
              <w:spacing w:line="360" w:lineRule="auto"/>
              <w:jc w:val="both"/>
            </w:pPr>
            <w:r>
              <w:t>m/l</w:t>
            </w:r>
          </w:p>
        </w:tc>
        <w:tc>
          <w:tcPr>
            <w:tcW w:w="570" w:type="dxa"/>
            <w:vMerge/>
            <w:tcBorders>
              <w:top w:val="single" w:sz="4" w:space="0" w:color="auto"/>
            </w:tcBorders>
          </w:tcPr>
          <w:p w:rsidR="00B4736E" w:rsidRDefault="00B4736E" w:rsidP="00E639F9">
            <w:pPr>
              <w:spacing w:line="360" w:lineRule="auto"/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</w:tcBorders>
          </w:tcPr>
          <w:p w:rsidR="00B4736E" w:rsidRPr="00E639F9" w:rsidRDefault="00B4736E" w:rsidP="001B1004">
            <w:pPr>
              <w:spacing w:after="160"/>
              <w:rPr>
                <w:bCs/>
                <w:sz w:val="20"/>
                <w:szCs w:val="20"/>
                <w:lang w:bidi="pt-BR"/>
              </w:rPr>
            </w:pPr>
          </w:p>
        </w:tc>
        <w:tc>
          <w:tcPr>
            <w:tcW w:w="1276" w:type="dxa"/>
          </w:tcPr>
          <w:p w:rsidR="00B4736E" w:rsidRPr="001B1004" w:rsidRDefault="00B4736E" w:rsidP="001B1004">
            <w:pPr>
              <w:spacing w:after="160"/>
              <w:rPr>
                <w:bCs/>
                <w:sz w:val="20"/>
                <w:szCs w:val="20"/>
                <w:lang w:bidi="pt-BR"/>
              </w:rPr>
            </w:pPr>
            <w:r w:rsidRPr="00E639F9">
              <w:rPr>
                <w:bCs/>
                <w:sz w:val="20"/>
                <w:szCs w:val="20"/>
                <w:lang w:bidi="pt-BR"/>
              </w:rPr>
              <w:t>Pavilhão: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B4736E" w:rsidRDefault="00B4736E" w:rsidP="00E639F9">
            <w:pPr>
              <w:spacing w:line="360" w:lineRule="auto"/>
              <w:jc w:val="both"/>
            </w:pPr>
          </w:p>
        </w:tc>
      </w:tr>
      <w:tr w:rsidR="00B4736E" w:rsidTr="004E4B88">
        <w:tc>
          <w:tcPr>
            <w:tcW w:w="1674" w:type="dxa"/>
            <w:vAlign w:val="center"/>
          </w:tcPr>
          <w:p w:rsidR="00B4736E" w:rsidRPr="001B1004" w:rsidRDefault="00B4736E" w:rsidP="00AE6902">
            <w:pPr>
              <w:spacing w:after="160"/>
              <w:rPr>
                <w:bCs/>
                <w:sz w:val="20"/>
                <w:szCs w:val="20"/>
                <w:lang w:bidi="pt-BR"/>
              </w:rPr>
            </w:pPr>
            <w:r>
              <w:rPr>
                <w:bCs/>
                <w:sz w:val="20"/>
                <w:szCs w:val="20"/>
                <w:lang w:bidi="pt-BR"/>
              </w:rPr>
              <w:t>Total: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4736E" w:rsidRDefault="00B4736E" w:rsidP="00B4736E">
            <w:pPr>
              <w:spacing w:line="360" w:lineRule="auto"/>
              <w:jc w:val="center"/>
            </w:pPr>
          </w:p>
        </w:tc>
        <w:tc>
          <w:tcPr>
            <w:tcW w:w="593" w:type="dxa"/>
            <w:tcBorders>
              <w:left w:val="nil"/>
            </w:tcBorders>
            <w:vAlign w:val="center"/>
          </w:tcPr>
          <w:p w:rsidR="00B4736E" w:rsidRDefault="00B4736E" w:rsidP="00AE6902">
            <w:pPr>
              <w:spacing w:line="360" w:lineRule="auto"/>
              <w:jc w:val="both"/>
            </w:pPr>
            <w:r w:rsidRPr="00E639F9">
              <w:rPr>
                <w:bCs/>
                <w:sz w:val="20"/>
                <w:szCs w:val="20"/>
                <w:lang w:bidi="pt-BR"/>
              </w:rPr>
              <w:t>m²</w:t>
            </w:r>
          </w:p>
        </w:tc>
        <w:tc>
          <w:tcPr>
            <w:tcW w:w="570" w:type="dxa"/>
          </w:tcPr>
          <w:p w:rsidR="00B4736E" w:rsidRDefault="00B4736E" w:rsidP="00AE6902">
            <w:pPr>
              <w:spacing w:line="360" w:lineRule="auto"/>
              <w:jc w:val="both"/>
            </w:pPr>
          </w:p>
        </w:tc>
        <w:tc>
          <w:tcPr>
            <w:tcW w:w="283" w:type="dxa"/>
            <w:vMerge/>
          </w:tcPr>
          <w:p w:rsidR="00B4736E" w:rsidRPr="00E639F9" w:rsidRDefault="00B4736E" w:rsidP="00AE6902">
            <w:pPr>
              <w:spacing w:after="160"/>
              <w:rPr>
                <w:bCs/>
                <w:sz w:val="20"/>
                <w:szCs w:val="20"/>
                <w:lang w:bidi="pt-BR"/>
              </w:rPr>
            </w:pPr>
          </w:p>
        </w:tc>
        <w:tc>
          <w:tcPr>
            <w:tcW w:w="1276" w:type="dxa"/>
          </w:tcPr>
          <w:p w:rsidR="00B4736E" w:rsidRPr="00E639F9" w:rsidRDefault="00B4736E" w:rsidP="00AE6902">
            <w:pPr>
              <w:spacing w:after="160"/>
              <w:rPr>
                <w:bCs/>
                <w:sz w:val="20"/>
                <w:szCs w:val="20"/>
                <w:lang w:bidi="pt-BR"/>
              </w:rPr>
            </w:pPr>
            <w:r w:rsidRPr="00E639F9">
              <w:rPr>
                <w:bCs/>
                <w:sz w:val="20"/>
                <w:szCs w:val="20"/>
                <w:lang w:bidi="pt-BR"/>
              </w:rPr>
              <w:t>Rua/ Nº: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B4736E" w:rsidRDefault="00B4736E" w:rsidP="006A3EAE">
            <w:pPr>
              <w:spacing w:line="360" w:lineRule="auto"/>
              <w:jc w:val="both"/>
              <w:rPr>
                <w:bCs/>
                <w:sz w:val="20"/>
                <w:szCs w:val="20"/>
                <w:lang w:bidi="pt-BR"/>
              </w:rPr>
            </w:pPr>
          </w:p>
        </w:tc>
      </w:tr>
    </w:tbl>
    <w:p w:rsidR="00226B7E" w:rsidRPr="00160271" w:rsidRDefault="00226B7E" w:rsidP="00B4736E">
      <w:pPr>
        <w:pStyle w:val="SemEspaamento"/>
        <w:rPr>
          <w:sz w:val="20"/>
          <w:szCs w:val="20"/>
          <w:lang w:bidi="pt-BR"/>
        </w:rPr>
      </w:pPr>
    </w:p>
    <w:p w:rsidR="00160271" w:rsidRPr="00E639F9" w:rsidRDefault="00160271" w:rsidP="00B4736E">
      <w:pPr>
        <w:pStyle w:val="SemEspaamento"/>
        <w:rPr>
          <w:lang w:bidi="pt-BR"/>
        </w:rPr>
      </w:pPr>
    </w:p>
    <w:p w:rsidR="00226B7E" w:rsidRPr="00F63C49" w:rsidRDefault="00226B7E" w:rsidP="00F63C49">
      <w:pPr>
        <w:spacing w:line="360" w:lineRule="auto"/>
        <w:jc w:val="both"/>
      </w:pPr>
      <w:r w:rsidRPr="00A82AE0">
        <w:rPr>
          <w:noProof/>
          <w:color w:val="2F2F2F"/>
          <w:lang w:eastAsia="pt-BR"/>
        </w:rPr>
        <mc:AlternateContent>
          <mc:Choice Requires="wps">
            <w:drawing>
              <wp:inline distT="0" distB="0" distL="0" distR="0" wp14:anchorId="708DFCDA" wp14:editId="122A2ABD">
                <wp:extent cx="6398260" cy="257365"/>
                <wp:effectExtent l="0" t="0" r="2540" b="9525"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8260" cy="257365"/>
                        </a:xfrm>
                        <a:prstGeom prst="rect">
                          <a:avLst/>
                        </a:prstGeom>
                        <a:solidFill>
                          <a:srgbClr val="303A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C49" w:rsidRPr="00E20FAF" w:rsidRDefault="00F63C49" w:rsidP="00226B7E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E639F9">
                              <w:rPr>
                                <w:b/>
                                <w:sz w:val="22"/>
                                <w:lang w:bidi="pt-BR"/>
                              </w:rPr>
                              <w:t>POSIÇÃO DO ESTANDE NO PAVILHÃO: (</w:t>
                            </w:r>
                            <w:r w:rsidRPr="00B4736E">
                              <w:rPr>
                                <w:b/>
                                <w:sz w:val="22"/>
                                <w:u w:val="single"/>
                                <w:lang w:bidi="pt-BR"/>
                              </w:rPr>
                              <w:t>marque um X</w:t>
                            </w:r>
                            <w:r w:rsidRPr="006A3585">
                              <w:rPr>
                                <w:b/>
                                <w:sz w:val="22"/>
                                <w:lang w:bidi="pt-BR"/>
                              </w:rPr>
                              <w:t xml:space="preserve"> no quadrinho </w:t>
                            </w:r>
                            <w:r w:rsidRPr="00B206E4">
                              <w:rPr>
                                <w:b/>
                                <w:color w:val="FFFFFF" w:themeColor="background1"/>
                                <w:sz w:val="22"/>
                                <w:lang w:bidi="pt-BR"/>
                              </w:rPr>
                              <w:t>amarelo</w:t>
                            </w:r>
                            <w:r w:rsidRPr="00E639F9">
                              <w:rPr>
                                <w:b/>
                                <w:sz w:val="22"/>
                                <w:lang w:bidi="pt-BR"/>
                              </w:rPr>
                              <w:t>). VIZ = Estande Vizinho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8DFCDA" id="Retângulo 19" o:spid="_x0000_s1026" style="width:503.8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" fillcolor="#303a5b" stroked="f" strokeweight="1pt">
                <v:textbox>
                  <w:txbxContent>
                    <w:p w:rsidR="00F63C49" w:rsidRPr="00E20FAF" w:rsidRDefault="00F63C49" w:rsidP="00226B7E">
                      <w:pPr>
                        <w:rPr>
                          <w:b/>
                          <w:sz w:val="22"/>
                        </w:rPr>
                      </w:pPr>
                      <w:r w:rsidRPr="00E639F9">
                        <w:rPr>
                          <w:b/>
                          <w:sz w:val="22"/>
                          <w:lang w:bidi="pt-BR"/>
                        </w:rPr>
                        <w:t>POSIÇÃO DO ESTANDE NO PAVILHÃO: (</w:t>
                      </w:r>
                      <w:r w:rsidRPr="00B4736E">
                        <w:rPr>
                          <w:b/>
                          <w:sz w:val="22"/>
                          <w:u w:val="single"/>
                          <w:lang w:bidi="pt-BR"/>
                        </w:rPr>
                        <w:t>marque um X</w:t>
                      </w:r>
                      <w:r w:rsidRPr="006A3585">
                        <w:rPr>
                          <w:b/>
                          <w:sz w:val="22"/>
                          <w:lang w:bidi="pt-BR"/>
                        </w:rPr>
                        <w:t xml:space="preserve"> no quadrinho </w:t>
                      </w:r>
                      <w:r w:rsidRPr="00B206E4">
                        <w:rPr>
                          <w:b/>
                          <w:color w:val="FFFFFF" w:themeColor="background1"/>
                          <w:sz w:val="22"/>
                          <w:lang w:bidi="pt-BR"/>
                        </w:rPr>
                        <w:t>amarelo</w:t>
                      </w:r>
                      <w:r w:rsidRPr="00E639F9">
                        <w:rPr>
                          <w:b/>
                          <w:sz w:val="22"/>
                          <w:lang w:bidi="pt-BR"/>
                        </w:rPr>
                        <w:t>). VIZ = Estande Vizinho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26B7E" w:rsidRPr="00E15553" w:rsidRDefault="00226B7E" w:rsidP="00B4736E">
      <w:pPr>
        <w:pStyle w:val="SemEspaamento"/>
        <w:rPr>
          <w:sz w:val="6"/>
          <w:szCs w:val="6"/>
          <w:lang w:bidi="pt-BR"/>
        </w:rPr>
      </w:pPr>
    </w:p>
    <w:tbl>
      <w:tblPr>
        <w:tblW w:w="101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629"/>
        <w:gridCol w:w="335"/>
        <w:gridCol w:w="160"/>
        <w:gridCol w:w="162"/>
        <w:gridCol w:w="335"/>
        <w:gridCol w:w="571"/>
        <w:gridCol w:w="335"/>
        <w:gridCol w:w="160"/>
        <w:gridCol w:w="294"/>
        <w:gridCol w:w="335"/>
        <w:gridCol w:w="602"/>
        <w:gridCol w:w="413"/>
        <w:gridCol w:w="160"/>
        <w:gridCol w:w="294"/>
        <w:gridCol w:w="413"/>
        <w:gridCol w:w="591"/>
        <w:gridCol w:w="335"/>
        <w:gridCol w:w="183"/>
        <w:gridCol w:w="283"/>
        <w:gridCol w:w="335"/>
        <w:gridCol w:w="651"/>
        <w:gridCol w:w="423"/>
        <w:gridCol w:w="422"/>
        <w:gridCol w:w="335"/>
        <w:gridCol w:w="690"/>
        <w:gridCol w:w="335"/>
      </w:tblGrid>
      <w:tr w:rsidR="00D8648D" w:rsidRPr="00D93727" w:rsidTr="00267C64">
        <w:trPr>
          <w:trHeight w:val="270"/>
        </w:trPr>
        <w:tc>
          <w:tcPr>
            <w:tcW w:w="335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pt-BR"/>
              </w:rPr>
            </w:pPr>
            <w:r w:rsidRPr="00D9372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pt-BR"/>
              </w:rPr>
              <w:t>RUA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2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1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D9372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>VIZ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2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D9372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>VIZ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D9372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>VIZ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83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pt-BR"/>
              </w:rPr>
            </w:pPr>
            <w:r w:rsidRPr="00D9372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pt-BR"/>
              </w:rPr>
              <w:t>RUA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pt-BR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D9372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>VIZ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</w:p>
        </w:tc>
      </w:tr>
      <w:tr w:rsidR="00D8648D" w:rsidRPr="00D93727" w:rsidTr="00267C64">
        <w:trPr>
          <w:trHeight w:val="255"/>
        </w:trPr>
        <w:tc>
          <w:tcPr>
            <w:tcW w:w="33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pt-BR"/>
              </w:rPr>
            </w:pPr>
            <w:r w:rsidRPr="00D9372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pt-BR"/>
              </w:rPr>
              <w:t>RUA</w:t>
            </w:r>
          </w:p>
        </w:tc>
        <w:tc>
          <w:tcPr>
            <w:tcW w:w="629" w:type="dxa"/>
            <w:vMerge w:val="restart"/>
            <w:shd w:val="clear" w:color="auto" w:fill="FFFF00"/>
            <w:noWrap/>
            <w:vAlign w:val="center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32"/>
                <w:szCs w:val="32"/>
                <w:lang w:eastAsia="pt-BR"/>
              </w:rPr>
            </w:pPr>
          </w:p>
        </w:tc>
        <w:tc>
          <w:tcPr>
            <w:tcW w:w="33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pt-BR"/>
              </w:rPr>
            </w:pPr>
            <w:r w:rsidRPr="00D9372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pt-BR"/>
              </w:rPr>
              <w:t>RUA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pt-BR"/>
              </w:rPr>
            </w:pPr>
          </w:p>
        </w:tc>
        <w:tc>
          <w:tcPr>
            <w:tcW w:w="162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8648D">
            <w:pPr>
              <w:ind w:left="-248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pt-BR"/>
              </w:rPr>
            </w:pPr>
            <w:r w:rsidRPr="00D9372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pt-BR"/>
              </w:rPr>
              <w:t>RUA</w:t>
            </w:r>
          </w:p>
        </w:tc>
        <w:tc>
          <w:tcPr>
            <w:tcW w:w="571" w:type="dxa"/>
            <w:vMerge w:val="restart"/>
            <w:tcBorders>
              <w:top w:val="single" w:sz="18" w:space="0" w:color="auto"/>
            </w:tcBorders>
            <w:shd w:val="clear" w:color="auto" w:fill="FFFF00"/>
            <w:noWrap/>
            <w:vAlign w:val="center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32"/>
                <w:szCs w:val="32"/>
                <w:lang w:eastAsia="pt-BR"/>
              </w:rPr>
            </w:pPr>
          </w:p>
        </w:tc>
        <w:tc>
          <w:tcPr>
            <w:tcW w:w="33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pt-BR"/>
              </w:rPr>
            </w:pPr>
            <w:r w:rsidRPr="00D9372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pt-BR"/>
              </w:rPr>
              <w:t>RUA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pt-BR"/>
              </w:rPr>
            </w:pP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5" w:type="dxa"/>
            <w:vMerge w:val="restart"/>
            <w:tcBorders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D9372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>VIZ</w:t>
            </w:r>
          </w:p>
        </w:tc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noWrap/>
            <w:vAlign w:val="center"/>
            <w:hideMark/>
          </w:tcPr>
          <w:p w:rsidR="00752FEF" w:rsidRPr="00D93727" w:rsidRDefault="00752FEF" w:rsidP="006A3585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32"/>
                <w:szCs w:val="32"/>
                <w:lang w:eastAsia="pt-BR"/>
              </w:rPr>
            </w:pPr>
          </w:p>
        </w:tc>
        <w:tc>
          <w:tcPr>
            <w:tcW w:w="413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rtl/>
                <w:lang w:eastAsia="pt-BR"/>
              </w:rPr>
            </w:pPr>
            <w:r w:rsidRPr="00D93727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t-BR"/>
              </w:rPr>
              <w:t>RUA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t-BR"/>
              </w:rPr>
            </w:pP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3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pt-BR"/>
              </w:rPr>
            </w:pPr>
            <w:r w:rsidRPr="00D9372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pt-BR"/>
              </w:rPr>
              <w:t>RUA</w:t>
            </w:r>
          </w:p>
        </w:tc>
        <w:tc>
          <w:tcPr>
            <w:tcW w:w="59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noWrap/>
            <w:vAlign w:val="center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32"/>
                <w:szCs w:val="32"/>
                <w:lang w:eastAsia="pt-BR"/>
              </w:rPr>
            </w:pPr>
          </w:p>
        </w:tc>
        <w:tc>
          <w:tcPr>
            <w:tcW w:w="335" w:type="dxa"/>
            <w:vMerge w:val="restart"/>
            <w:tcBorders>
              <w:lef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D9372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>VIZ</w:t>
            </w:r>
          </w:p>
        </w:tc>
        <w:tc>
          <w:tcPr>
            <w:tcW w:w="183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5" w:type="dxa"/>
            <w:vMerge w:val="restart"/>
            <w:tcBorders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D9372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>VIZ</w:t>
            </w:r>
          </w:p>
        </w:tc>
        <w:tc>
          <w:tcPr>
            <w:tcW w:w="6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noWrap/>
            <w:vAlign w:val="center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32"/>
                <w:szCs w:val="32"/>
                <w:lang w:eastAsia="pt-BR"/>
              </w:rPr>
            </w:pPr>
          </w:p>
        </w:tc>
        <w:tc>
          <w:tcPr>
            <w:tcW w:w="423" w:type="dxa"/>
            <w:vMerge w:val="restart"/>
            <w:tcBorders>
              <w:lef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D9372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>VIZ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335" w:type="dxa"/>
            <w:vMerge w:val="restart"/>
            <w:tcBorders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D9372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>VIZ</w:t>
            </w:r>
          </w:p>
        </w:tc>
        <w:tc>
          <w:tcPr>
            <w:tcW w:w="6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noWrap/>
            <w:vAlign w:val="center"/>
            <w:hideMark/>
          </w:tcPr>
          <w:p w:rsidR="00752FEF" w:rsidRPr="00D93727" w:rsidRDefault="00752FEF" w:rsidP="00267C64">
            <w:pPr>
              <w:ind w:hanging="516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32"/>
                <w:szCs w:val="32"/>
                <w:lang w:eastAsia="pt-BR"/>
              </w:rPr>
            </w:pPr>
          </w:p>
        </w:tc>
        <w:tc>
          <w:tcPr>
            <w:tcW w:w="335" w:type="dxa"/>
            <w:vMerge w:val="restart"/>
            <w:tcBorders>
              <w:lef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D9372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>VIZ</w:t>
            </w:r>
          </w:p>
        </w:tc>
      </w:tr>
      <w:tr w:rsidR="00D8648D" w:rsidRPr="00D93727" w:rsidTr="00267C64">
        <w:trPr>
          <w:trHeight w:val="270"/>
        </w:trPr>
        <w:tc>
          <w:tcPr>
            <w:tcW w:w="335" w:type="dxa"/>
            <w:vMerge/>
            <w:vAlign w:val="center"/>
            <w:hideMark/>
          </w:tcPr>
          <w:p w:rsidR="00752FEF" w:rsidRPr="00D93727" w:rsidRDefault="00752FEF" w:rsidP="00D21931">
            <w:pP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pt-BR"/>
              </w:rPr>
            </w:pPr>
          </w:p>
        </w:tc>
        <w:tc>
          <w:tcPr>
            <w:tcW w:w="629" w:type="dxa"/>
            <w:vMerge/>
            <w:shd w:val="clear" w:color="auto" w:fill="FFFF00"/>
            <w:vAlign w:val="center"/>
            <w:hideMark/>
          </w:tcPr>
          <w:p w:rsidR="00752FEF" w:rsidRPr="00D93727" w:rsidRDefault="00752FEF" w:rsidP="00D21931">
            <w:pPr>
              <w:rPr>
                <w:rFonts w:ascii="Arial" w:eastAsia="Times New Roman" w:hAnsi="Arial" w:cs="Arial"/>
                <w:b/>
                <w:bCs/>
                <w:color w:val="800000"/>
                <w:sz w:val="32"/>
                <w:szCs w:val="32"/>
                <w:lang w:eastAsia="pt-BR"/>
              </w:rPr>
            </w:pPr>
          </w:p>
        </w:tc>
        <w:tc>
          <w:tcPr>
            <w:tcW w:w="335" w:type="dxa"/>
            <w:vMerge/>
            <w:vAlign w:val="center"/>
            <w:hideMark/>
          </w:tcPr>
          <w:p w:rsidR="00752FEF" w:rsidRPr="00D93727" w:rsidRDefault="00752FEF" w:rsidP="00D21931">
            <w:pP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62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5" w:type="dxa"/>
            <w:vMerge/>
            <w:vAlign w:val="center"/>
            <w:hideMark/>
          </w:tcPr>
          <w:p w:rsidR="00752FEF" w:rsidRPr="00D93727" w:rsidRDefault="00752FEF" w:rsidP="00D21931">
            <w:pP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pt-BR"/>
              </w:rPr>
            </w:pPr>
          </w:p>
        </w:tc>
        <w:tc>
          <w:tcPr>
            <w:tcW w:w="571" w:type="dxa"/>
            <w:vMerge/>
            <w:shd w:val="clear" w:color="auto" w:fill="FFFF00"/>
            <w:vAlign w:val="center"/>
            <w:hideMark/>
          </w:tcPr>
          <w:p w:rsidR="00752FEF" w:rsidRPr="00D93727" w:rsidRDefault="00752FEF" w:rsidP="00D21931">
            <w:pPr>
              <w:rPr>
                <w:rFonts w:ascii="Arial" w:eastAsia="Times New Roman" w:hAnsi="Arial" w:cs="Arial"/>
                <w:b/>
                <w:bCs/>
                <w:color w:val="800000"/>
                <w:sz w:val="32"/>
                <w:szCs w:val="32"/>
                <w:lang w:eastAsia="pt-BR"/>
              </w:rPr>
            </w:pPr>
          </w:p>
        </w:tc>
        <w:tc>
          <w:tcPr>
            <w:tcW w:w="335" w:type="dxa"/>
            <w:vMerge/>
            <w:vAlign w:val="center"/>
            <w:hideMark/>
          </w:tcPr>
          <w:p w:rsidR="00752FEF" w:rsidRPr="00D93727" w:rsidRDefault="00752FEF" w:rsidP="00D21931">
            <w:pP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5" w:type="dxa"/>
            <w:vMerge/>
            <w:tcBorders>
              <w:right w:val="single" w:sz="18" w:space="0" w:color="auto"/>
            </w:tcBorders>
            <w:vAlign w:val="center"/>
            <w:hideMark/>
          </w:tcPr>
          <w:p w:rsidR="00752FEF" w:rsidRPr="00D93727" w:rsidRDefault="00752FEF" w:rsidP="00D21931">
            <w:pP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02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  <w:hideMark/>
          </w:tcPr>
          <w:p w:rsidR="00752FEF" w:rsidRPr="00D93727" w:rsidRDefault="00752FEF" w:rsidP="00D21931">
            <w:pPr>
              <w:rPr>
                <w:rFonts w:ascii="Arial" w:eastAsia="Times New Roman" w:hAnsi="Arial" w:cs="Arial"/>
                <w:b/>
                <w:bCs/>
                <w:color w:val="800000"/>
                <w:sz w:val="32"/>
                <w:szCs w:val="32"/>
                <w:lang w:eastAsia="pt-BR"/>
              </w:rPr>
            </w:pPr>
          </w:p>
        </w:tc>
        <w:tc>
          <w:tcPr>
            <w:tcW w:w="413" w:type="dxa"/>
            <w:vMerge/>
            <w:vAlign w:val="center"/>
            <w:hideMark/>
          </w:tcPr>
          <w:p w:rsidR="00752FEF" w:rsidRPr="00D93727" w:rsidRDefault="00752FEF" w:rsidP="00D21931">
            <w:pP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3" w:type="dxa"/>
            <w:vMerge/>
            <w:vAlign w:val="center"/>
            <w:hideMark/>
          </w:tcPr>
          <w:p w:rsidR="00752FEF" w:rsidRPr="00D93727" w:rsidRDefault="00752FEF" w:rsidP="00D21931">
            <w:pP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pt-BR"/>
              </w:rPr>
            </w:pPr>
          </w:p>
        </w:tc>
        <w:tc>
          <w:tcPr>
            <w:tcW w:w="591" w:type="dxa"/>
            <w:vMerge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752FEF" w:rsidRPr="00D93727" w:rsidRDefault="00752FEF" w:rsidP="00D21931">
            <w:pPr>
              <w:rPr>
                <w:rFonts w:ascii="Arial" w:eastAsia="Times New Roman" w:hAnsi="Arial" w:cs="Arial"/>
                <w:b/>
                <w:bCs/>
                <w:color w:val="800000"/>
                <w:sz w:val="32"/>
                <w:szCs w:val="32"/>
                <w:lang w:eastAsia="pt-BR"/>
              </w:rPr>
            </w:pPr>
          </w:p>
        </w:tc>
        <w:tc>
          <w:tcPr>
            <w:tcW w:w="335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752FEF" w:rsidRPr="00D93727" w:rsidRDefault="00752FEF" w:rsidP="00D21931">
            <w:pP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83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5" w:type="dxa"/>
            <w:vMerge/>
            <w:tcBorders>
              <w:right w:val="single" w:sz="18" w:space="0" w:color="auto"/>
            </w:tcBorders>
            <w:vAlign w:val="center"/>
            <w:hideMark/>
          </w:tcPr>
          <w:p w:rsidR="00752FEF" w:rsidRPr="00D93727" w:rsidRDefault="00752FEF" w:rsidP="00D21931">
            <w:pP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752FEF" w:rsidRPr="00D93727" w:rsidRDefault="00752FEF" w:rsidP="00D21931">
            <w:pPr>
              <w:rPr>
                <w:rFonts w:ascii="Arial" w:eastAsia="Times New Roman" w:hAnsi="Arial" w:cs="Arial"/>
                <w:b/>
                <w:bCs/>
                <w:color w:val="800000"/>
                <w:sz w:val="32"/>
                <w:szCs w:val="32"/>
                <w:lang w:eastAsia="pt-BR"/>
              </w:rPr>
            </w:pPr>
          </w:p>
        </w:tc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752FEF" w:rsidRPr="00D93727" w:rsidRDefault="00752FEF" w:rsidP="00D21931">
            <w:pP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5" w:type="dxa"/>
            <w:vMerge/>
            <w:tcBorders>
              <w:right w:val="single" w:sz="18" w:space="0" w:color="auto"/>
            </w:tcBorders>
            <w:vAlign w:val="center"/>
            <w:hideMark/>
          </w:tcPr>
          <w:p w:rsidR="00752FEF" w:rsidRPr="00D93727" w:rsidRDefault="00752FEF" w:rsidP="00D21931">
            <w:pP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752FEF" w:rsidRPr="00D93727" w:rsidRDefault="00752FEF" w:rsidP="00D21931">
            <w:pPr>
              <w:rPr>
                <w:rFonts w:ascii="Arial" w:eastAsia="Times New Roman" w:hAnsi="Arial" w:cs="Arial"/>
                <w:b/>
                <w:bCs/>
                <w:color w:val="800000"/>
                <w:sz w:val="32"/>
                <w:szCs w:val="32"/>
                <w:lang w:eastAsia="pt-BR"/>
              </w:rPr>
            </w:pPr>
          </w:p>
        </w:tc>
        <w:tc>
          <w:tcPr>
            <w:tcW w:w="335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752FEF" w:rsidRPr="00D93727" w:rsidRDefault="00752FEF" w:rsidP="00D21931">
            <w:pP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</w:p>
        </w:tc>
      </w:tr>
      <w:tr w:rsidR="00D8648D" w:rsidRPr="00D93727" w:rsidTr="00267C64">
        <w:trPr>
          <w:trHeight w:val="270"/>
        </w:trPr>
        <w:tc>
          <w:tcPr>
            <w:tcW w:w="335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pt-BR"/>
              </w:rPr>
            </w:pPr>
            <w:r w:rsidRPr="00D9372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pt-BR"/>
              </w:rPr>
              <w:t>RUA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2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pt-BR"/>
              </w:rPr>
            </w:pPr>
            <w:r w:rsidRPr="00D9372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pt-BR"/>
              </w:rPr>
              <w:t>RUA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752FEF" w:rsidRPr="0041711E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4"/>
                <w:szCs w:val="14"/>
                <w:lang w:eastAsia="pt-BR"/>
              </w:rPr>
            </w:pPr>
            <w:r w:rsidRPr="0041711E">
              <w:rPr>
                <w:rFonts w:ascii="Arial" w:eastAsia="Times New Roman" w:hAnsi="Arial" w:cs="Arial"/>
                <w:b/>
                <w:bCs/>
                <w:color w:val="002060"/>
                <w:sz w:val="14"/>
                <w:szCs w:val="14"/>
                <w:lang w:eastAsia="pt-BR"/>
              </w:rPr>
              <w:t>RUA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pt-BR"/>
              </w:rPr>
            </w:pPr>
            <w:r w:rsidRPr="00D9372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pt-BR"/>
              </w:rPr>
              <w:t>RUA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pt-BR"/>
              </w:rPr>
            </w:pPr>
          </w:p>
        </w:tc>
        <w:tc>
          <w:tcPr>
            <w:tcW w:w="183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pt-BR"/>
              </w:rPr>
            </w:pPr>
            <w:r w:rsidRPr="00D9372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pt-BR"/>
              </w:rPr>
              <w:t>RUA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pt-BR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pt-BR"/>
              </w:rPr>
            </w:pPr>
            <w:r w:rsidRPr="00D9372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pt-BR"/>
              </w:rPr>
              <w:t>RUA</w:t>
            </w: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752FEF" w:rsidRPr="00D93727" w:rsidRDefault="00752FEF" w:rsidP="00D21931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pt-BR"/>
              </w:rPr>
            </w:pPr>
          </w:p>
        </w:tc>
      </w:tr>
    </w:tbl>
    <w:p w:rsidR="006A3585" w:rsidRDefault="006A3585" w:rsidP="00B4736E">
      <w:pPr>
        <w:pStyle w:val="SemEspaamento"/>
        <w:rPr>
          <w:sz w:val="6"/>
          <w:szCs w:val="6"/>
        </w:rPr>
      </w:pPr>
    </w:p>
    <w:p w:rsidR="00AD120A" w:rsidRPr="00AD120A" w:rsidRDefault="00AD120A" w:rsidP="00B4736E">
      <w:pPr>
        <w:pStyle w:val="SemEspaamento"/>
        <w:rPr>
          <w:sz w:val="20"/>
          <w:szCs w:val="20"/>
        </w:rPr>
      </w:pPr>
    </w:p>
    <w:p w:rsidR="00226B7E" w:rsidRPr="00A82AE0" w:rsidRDefault="00226B7E" w:rsidP="00EA2144">
      <w:pPr>
        <w:spacing w:line="360" w:lineRule="auto"/>
        <w:ind w:right="75"/>
        <w:jc w:val="both"/>
      </w:pPr>
      <w:r w:rsidRPr="00A82AE0">
        <w:rPr>
          <w:noProof/>
          <w:color w:val="2F2F2F"/>
          <w:lang w:eastAsia="pt-BR"/>
        </w:rPr>
        <mc:AlternateContent>
          <mc:Choice Requires="wps">
            <w:drawing>
              <wp:inline distT="0" distB="0" distL="0" distR="0" wp14:anchorId="779C6243" wp14:editId="4572A9F0">
                <wp:extent cx="6398260" cy="281116"/>
                <wp:effectExtent l="0" t="0" r="2540" b="5080"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8260" cy="281116"/>
                        </a:xfrm>
                        <a:prstGeom prst="rect">
                          <a:avLst/>
                        </a:prstGeom>
                        <a:solidFill>
                          <a:srgbClr val="303A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C49" w:rsidRPr="00E20FAF" w:rsidRDefault="00F63C49" w:rsidP="00226B7E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E20FAF">
                              <w:rPr>
                                <w:b/>
                                <w:sz w:val="22"/>
                                <w:lang w:bidi="pt-BR"/>
                              </w:rPr>
                              <w:t>FORMA CONSTRUTIVA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9C6243" id="Retângulo 4" o:spid="_x0000_s1027" style="width:503.8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" fillcolor="#303a5b" stroked="f" strokeweight="1pt">
                <v:textbox>
                  <w:txbxContent>
                    <w:p w:rsidR="00F63C49" w:rsidRPr="00E20FAF" w:rsidRDefault="00F63C49" w:rsidP="00226B7E">
                      <w:pPr>
                        <w:rPr>
                          <w:b/>
                          <w:sz w:val="22"/>
                        </w:rPr>
                      </w:pPr>
                      <w:r w:rsidRPr="00E20FAF">
                        <w:rPr>
                          <w:b/>
                          <w:sz w:val="22"/>
                          <w:lang w:bidi="pt-BR"/>
                        </w:rPr>
                        <w:t>FORMA CONSTRUTIVA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293"/>
      </w:tblGrid>
      <w:tr w:rsidR="00846C94" w:rsidRPr="00A82AE0" w:rsidTr="004E4B88">
        <w:tc>
          <w:tcPr>
            <w:tcW w:w="4753" w:type="dxa"/>
            <w:vAlign w:val="center"/>
          </w:tcPr>
          <w:p w:rsidR="00846C94" w:rsidRPr="00160271" w:rsidRDefault="001D13DE" w:rsidP="004E4B88">
            <w:pPr>
              <w:spacing w:line="360" w:lineRule="auto"/>
              <w:ind w:left="603"/>
              <w:rPr>
                <w:b/>
                <w:bCs/>
                <w:color w:val="2F2F2F"/>
                <w:sz w:val="20"/>
                <w:szCs w:val="20"/>
              </w:rPr>
            </w:pPr>
            <w:sdt>
              <w:sdtPr>
                <w:rPr>
                  <w:b/>
                  <w:bCs/>
                  <w:color w:val="2F2F2F"/>
                  <w:sz w:val="24"/>
                  <w:szCs w:val="24"/>
                </w:rPr>
                <w:id w:val="-13143330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334">
                  <w:rPr>
                    <w:rFonts w:ascii="MS Gothic" w:eastAsia="MS Gothic" w:hAnsi="MS Gothic" w:hint="eastAsia"/>
                    <w:b/>
                    <w:bCs/>
                    <w:color w:val="2F2F2F"/>
                    <w:sz w:val="24"/>
                    <w:szCs w:val="24"/>
                  </w:rPr>
                  <w:t>☒</w:t>
                </w:r>
              </w:sdtContent>
            </w:sdt>
            <w:r w:rsidR="00846C94" w:rsidRPr="00160271">
              <w:rPr>
                <w:b/>
                <w:bCs/>
                <w:color w:val="2F2F2F"/>
                <w:sz w:val="20"/>
                <w:szCs w:val="20"/>
              </w:rPr>
              <w:t xml:space="preserve"> </w:t>
            </w:r>
            <w:r w:rsidR="00846C94" w:rsidRPr="00160271">
              <w:rPr>
                <w:b/>
                <w:bCs/>
                <w:color w:val="2F2F2F"/>
                <w:sz w:val="20"/>
                <w:szCs w:val="20"/>
                <w:lang w:bidi="pt-BR"/>
              </w:rPr>
              <w:t xml:space="preserve"> Sistema modular padrão em alumínio</w:t>
            </w:r>
          </w:p>
        </w:tc>
        <w:tc>
          <w:tcPr>
            <w:tcW w:w="4293" w:type="dxa"/>
          </w:tcPr>
          <w:p w:rsidR="00846C94" w:rsidRPr="00160271" w:rsidRDefault="001D13DE" w:rsidP="004E4B88">
            <w:pPr>
              <w:spacing w:line="360" w:lineRule="auto"/>
              <w:ind w:left="381"/>
              <w:rPr>
                <w:b/>
                <w:bCs/>
                <w:color w:val="2F2F2F"/>
                <w:sz w:val="20"/>
                <w:szCs w:val="20"/>
              </w:rPr>
            </w:pPr>
            <w:sdt>
              <w:sdtPr>
                <w:rPr>
                  <w:b/>
                  <w:bCs/>
                  <w:color w:val="2F2F2F"/>
                  <w:sz w:val="24"/>
                  <w:szCs w:val="24"/>
                </w:rPr>
                <w:id w:val="-201514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385">
                  <w:rPr>
                    <w:rFonts w:ascii="MS Gothic" w:eastAsia="MS Gothic" w:hAnsi="MS Gothic" w:hint="eastAsia"/>
                    <w:b/>
                    <w:bCs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846C94" w:rsidRPr="00160271">
              <w:rPr>
                <w:b/>
                <w:bCs/>
                <w:color w:val="2F2F2F"/>
                <w:sz w:val="20"/>
                <w:szCs w:val="20"/>
              </w:rPr>
              <w:t xml:space="preserve"> </w:t>
            </w:r>
            <w:r w:rsidR="00846C94" w:rsidRPr="00160271">
              <w:rPr>
                <w:b/>
                <w:bCs/>
                <w:color w:val="2F2F2F"/>
                <w:sz w:val="20"/>
                <w:szCs w:val="20"/>
                <w:lang w:bidi="pt-BR"/>
              </w:rPr>
              <w:t xml:space="preserve"> Sistema misto de alumínio e madeira</w:t>
            </w:r>
          </w:p>
        </w:tc>
      </w:tr>
      <w:tr w:rsidR="00AD120A" w:rsidRPr="00A82AE0" w:rsidTr="004E4B88">
        <w:tc>
          <w:tcPr>
            <w:tcW w:w="9046" w:type="dxa"/>
            <w:gridSpan w:val="2"/>
            <w:vAlign w:val="center"/>
          </w:tcPr>
          <w:p w:rsidR="00AD120A" w:rsidRPr="00160271" w:rsidRDefault="001D13DE" w:rsidP="00AD120A">
            <w:pPr>
              <w:spacing w:line="360" w:lineRule="auto"/>
              <w:jc w:val="center"/>
              <w:rPr>
                <w:b/>
                <w:bCs/>
                <w:color w:val="2F2F2F"/>
                <w:sz w:val="20"/>
                <w:szCs w:val="20"/>
              </w:rPr>
            </w:pPr>
            <w:sdt>
              <w:sdtPr>
                <w:rPr>
                  <w:b/>
                  <w:bCs/>
                  <w:color w:val="2F2F2F"/>
                  <w:sz w:val="24"/>
                  <w:szCs w:val="24"/>
                </w:rPr>
                <w:id w:val="-183737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385">
                  <w:rPr>
                    <w:rFonts w:ascii="MS Gothic" w:eastAsia="MS Gothic" w:hAnsi="MS Gothic" w:hint="eastAsia"/>
                    <w:b/>
                    <w:bCs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AD120A" w:rsidRPr="00160271">
              <w:rPr>
                <w:b/>
                <w:bCs/>
                <w:color w:val="2F2F2F"/>
                <w:sz w:val="20"/>
                <w:szCs w:val="20"/>
              </w:rPr>
              <w:t xml:space="preserve"> </w:t>
            </w:r>
            <w:r w:rsidR="00AD120A" w:rsidRPr="00160271">
              <w:rPr>
                <w:b/>
                <w:bCs/>
                <w:color w:val="2F2F2F"/>
                <w:sz w:val="20"/>
                <w:szCs w:val="20"/>
                <w:lang w:bidi="pt-BR"/>
              </w:rPr>
              <w:t xml:space="preserve"> Estande construído em madeira</w:t>
            </w:r>
          </w:p>
        </w:tc>
      </w:tr>
    </w:tbl>
    <w:p w:rsidR="00226B7E" w:rsidRPr="00AD120A" w:rsidRDefault="00226B7E" w:rsidP="00FC016E">
      <w:pPr>
        <w:spacing w:line="360" w:lineRule="auto"/>
        <w:ind w:left="142"/>
        <w:jc w:val="both"/>
        <w:rPr>
          <w:sz w:val="12"/>
          <w:szCs w:val="12"/>
        </w:rPr>
      </w:pPr>
    </w:p>
    <w:tbl>
      <w:tblPr>
        <w:tblStyle w:val="Tabelacomgrade"/>
        <w:tblpPr w:leftFromText="141" w:rightFromText="141" w:vertAnchor="text" w:horzAnchor="margin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9"/>
        <w:gridCol w:w="2119"/>
        <w:gridCol w:w="2284"/>
        <w:gridCol w:w="1929"/>
        <w:gridCol w:w="1838"/>
      </w:tblGrid>
      <w:tr w:rsidR="00FC016E" w:rsidRPr="00A82AE0" w:rsidTr="00FC016E">
        <w:tc>
          <w:tcPr>
            <w:tcW w:w="1569" w:type="dxa"/>
          </w:tcPr>
          <w:p w:rsidR="00FC016E" w:rsidRPr="00AD120A" w:rsidRDefault="00FC016E" w:rsidP="00FC016E">
            <w:pPr>
              <w:rPr>
                <w:b/>
                <w:sz w:val="22"/>
              </w:rPr>
            </w:pPr>
            <w:r w:rsidRPr="00E20FAF">
              <w:rPr>
                <w:b/>
                <w:sz w:val="22"/>
                <w:lang w:bidi="pt-BR"/>
              </w:rPr>
              <w:t>CONCEPÇÃO</w:t>
            </w:r>
            <w:r>
              <w:rPr>
                <w:b/>
                <w:sz w:val="22"/>
                <w:lang w:bidi="pt-BR"/>
              </w:rPr>
              <w:t>:</w:t>
            </w:r>
          </w:p>
        </w:tc>
        <w:tc>
          <w:tcPr>
            <w:tcW w:w="2119" w:type="dxa"/>
          </w:tcPr>
          <w:p w:rsidR="00FC016E" w:rsidRPr="00E20FAF" w:rsidRDefault="001D13DE" w:rsidP="00FC016E">
            <w:pPr>
              <w:spacing w:line="360" w:lineRule="auto"/>
              <w:ind w:left="142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-88756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385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FC016E">
              <w:rPr>
                <w:color w:val="2F2F2F"/>
                <w:sz w:val="20"/>
                <w:szCs w:val="20"/>
              </w:rPr>
              <w:t xml:space="preserve"> Moderna</w:t>
            </w:r>
          </w:p>
        </w:tc>
        <w:tc>
          <w:tcPr>
            <w:tcW w:w="2284" w:type="dxa"/>
            <w:vAlign w:val="center"/>
          </w:tcPr>
          <w:p w:rsidR="00FC016E" w:rsidRPr="00E20FAF" w:rsidRDefault="001D13DE" w:rsidP="00FC016E">
            <w:pPr>
              <w:spacing w:line="360" w:lineRule="auto"/>
              <w:ind w:left="142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-85750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16E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FC016E">
              <w:rPr>
                <w:color w:val="2F2F2F"/>
                <w:sz w:val="20"/>
                <w:szCs w:val="20"/>
              </w:rPr>
              <w:t xml:space="preserve"> </w:t>
            </w:r>
            <w:r w:rsidR="00FC016E">
              <w:rPr>
                <w:color w:val="2F2F2F"/>
                <w:sz w:val="20"/>
                <w:szCs w:val="20"/>
                <w:lang w:bidi="pt-BR"/>
              </w:rPr>
              <w:t>Clássica</w:t>
            </w:r>
          </w:p>
        </w:tc>
        <w:tc>
          <w:tcPr>
            <w:tcW w:w="1929" w:type="dxa"/>
          </w:tcPr>
          <w:p w:rsidR="00FC016E" w:rsidRPr="00E20FAF" w:rsidRDefault="001D13DE" w:rsidP="00FC016E">
            <w:pPr>
              <w:spacing w:line="360" w:lineRule="auto"/>
              <w:ind w:left="142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166890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16E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FC016E">
              <w:rPr>
                <w:color w:val="2F2F2F"/>
                <w:sz w:val="20"/>
                <w:szCs w:val="20"/>
              </w:rPr>
              <w:t xml:space="preserve"> </w:t>
            </w:r>
            <w:r w:rsidR="00FC016E">
              <w:rPr>
                <w:color w:val="2F2F2F"/>
                <w:sz w:val="20"/>
                <w:szCs w:val="20"/>
                <w:lang w:bidi="pt-BR"/>
              </w:rPr>
              <w:t>Futurista</w:t>
            </w:r>
          </w:p>
        </w:tc>
        <w:tc>
          <w:tcPr>
            <w:tcW w:w="1838" w:type="dxa"/>
          </w:tcPr>
          <w:p w:rsidR="00FC016E" w:rsidRDefault="001D13DE" w:rsidP="00FC016E">
            <w:pPr>
              <w:spacing w:line="360" w:lineRule="auto"/>
              <w:ind w:left="142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39586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385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FC016E">
              <w:rPr>
                <w:color w:val="2F2F2F"/>
                <w:sz w:val="20"/>
                <w:szCs w:val="20"/>
              </w:rPr>
              <w:t xml:space="preserve"> </w:t>
            </w:r>
            <w:r w:rsidR="00FC016E">
              <w:rPr>
                <w:color w:val="2F2F2F"/>
                <w:sz w:val="20"/>
                <w:szCs w:val="20"/>
                <w:lang w:bidi="pt-BR"/>
              </w:rPr>
              <w:t xml:space="preserve"> High tech</w:t>
            </w:r>
          </w:p>
        </w:tc>
      </w:tr>
    </w:tbl>
    <w:p w:rsidR="00AD120A" w:rsidRPr="00AD120A" w:rsidRDefault="00AD120A" w:rsidP="00FC016E">
      <w:pPr>
        <w:spacing w:line="360" w:lineRule="auto"/>
        <w:ind w:left="142"/>
        <w:jc w:val="both"/>
        <w:rPr>
          <w:sz w:val="12"/>
          <w:szCs w:val="1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566"/>
        <w:gridCol w:w="6"/>
        <w:gridCol w:w="2110"/>
        <w:gridCol w:w="6"/>
        <w:gridCol w:w="2238"/>
        <w:gridCol w:w="6"/>
        <w:gridCol w:w="2008"/>
        <w:gridCol w:w="1984"/>
        <w:gridCol w:w="6"/>
      </w:tblGrid>
      <w:tr w:rsidR="00160271" w:rsidRPr="00A82AE0" w:rsidTr="00FC016E">
        <w:tc>
          <w:tcPr>
            <w:tcW w:w="1140" w:type="dxa"/>
            <w:gridSpan w:val="3"/>
          </w:tcPr>
          <w:p w:rsidR="00160271" w:rsidRDefault="00160271" w:rsidP="00FC016E">
            <w:pPr>
              <w:spacing w:line="360" w:lineRule="auto"/>
              <w:rPr>
                <w:color w:val="2F2F2F"/>
                <w:sz w:val="24"/>
                <w:szCs w:val="24"/>
              </w:rPr>
            </w:pPr>
            <w:r>
              <w:rPr>
                <w:b/>
                <w:sz w:val="22"/>
                <w:lang w:bidi="pt-BR"/>
              </w:rPr>
              <w:t>PIS</w:t>
            </w:r>
            <w:r w:rsidRPr="00E20FAF">
              <w:rPr>
                <w:b/>
                <w:sz w:val="22"/>
                <w:lang w:bidi="pt-BR"/>
              </w:rPr>
              <w:t>O</w:t>
            </w:r>
            <w:r>
              <w:rPr>
                <w:b/>
                <w:sz w:val="22"/>
                <w:lang w:bidi="pt-BR"/>
              </w:rPr>
              <w:t>:</w:t>
            </w:r>
          </w:p>
        </w:tc>
        <w:tc>
          <w:tcPr>
            <w:tcW w:w="2116" w:type="dxa"/>
            <w:gridSpan w:val="2"/>
          </w:tcPr>
          <w:p w:rsidR="00160271" w:rsidRPr="00E20FAF" w:rsidRDefault="001D13DE" w:rsidP="00FC016E">
            <w:pPr>
              <w:spacing w:line="360" w:lineRule="auto"/>
              <w:ind w:left="-114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-150643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271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160271">
              <w:rPr>
                <w:color w:val="2F2F2F"/>
                <w:sz w:val="20"/>
                <w:szCs w:val="20"/>
              </w:rPr>
              <w:t xml:space="preserve"> Sem piso</w:t>
            </w:r>
          </w:p>
        </w:tc>
        <w:tc>
          <w:tcPr>
            <w:tcW w:w="2244" w:type="dxa"/>
            <w:gridSpan w:val="2"/>
            <w:vAlign w:val="center"/>
          </w:tcPr>
          <w:p w:rsidR="00160271" w:rsidRPr="00E20FAF" w:rsidRDefault="001D13DE" w:rsidP="00FC016E">
            <w:pPr>
              <w:spacing w:line="360" w:lineRule="auto"/>
              <w:ind w:left="-114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-38464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385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160271">
              <w:rPr>
                <w:color w:val="2F2F2F"/>
                <w:sz w:val="20"/>
                <w:szCs w:val="20"/>
              </w:rPr>
              <w:t xml:space="preserve"> </w:t>
            </w:r>
            <w:r w:rsidR="00160271">
              <w:rPr>
                <w:color w:val="2F2F2F"/>
                <w:sz w:val="20"/>
                <w:szCs w:val="20"/>
                <w:lang w:bidi="pt-BR"/>
              </w:rPr>
              <w:t>Piso elevado</w:t>
            </w:r>
          </w:p>
        </w:tc>
        <w:tc>
          <w:tcPr>
            <w:tcW w:w="2008" w:type="dxa"/>
          </w:tcPr>
          <w:p w:rsidR="00160271" w:rsidRPr="00E20FAF" w:rsidRDefault="001D13DE" w:rsidP="00FC016E">
            <w:pPr>
              <w:spacing w:line="360" w:lineRule="auto"/>
              <w:ind w:left="-114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168570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271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160271">
              <w:rPr>
                <w:color w:val="2F2F2F"/>
                <w:sz w:val="20"/>
                <w:szCs w:val="20"/>
              </w:rPr>
              <w:t xml:space="preserve"> </w:t>
            </w:r>
            <w:r w:rsidR="00160271">
              <w:rPr>
                <w:color w:val="2F2F2F"/>
                <w:sz w:val="20"/>
                <w:szCs w:val="20"/>
                <w:lang w:bidi="pt-BR"/>
              </w:rPr>
              <w:t>Carpete</w:t>
            </w:r>
          </w:p>
        </w:tc>
        <w:tc>
          <w:tcPr>
            <w:tcW w:w="1990" w:type="dxa"/>
            <w:gridSpan w:val="2"/>
          </w:tcPr>
          <w:p w:rsidR="00160271" w:rsidRDefault="001D13DE" w:rsidP="00FC016E">
            <w:pPr>
              <w:spacing w:line="360" w:lineRule="auto"/>
              <w:ind w:left="-114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200963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385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160271">
              <w:rPr>
                <w:color w:val="2F2F2F"/>
                <w:sz w:val="20"/>
                <w:szCs w:val="20"/>
              </w:rPr>
              <w:t xml:space="preserve"> </w:t>
            </w:r>
            <w:r w:rsidR="00160271">
              <w:rPr>
                <w:color w:val="2F2F2F"/>
                <w:sz w:val="20"/>
                <w:szCs w:val="20"/>
                <w:lang w:bidi="pt-BR"/>
              </w:rPr>
              <w:t xml:space="preserve"> Decorflex</w:t>
            </w:r>
          </w:p>
        </w:tc>
      </w:tr>
      <w:tr w:rsidR="00160271" w:rsidRPr="00AD120A" w:rsidTr="00FC016E">
        <w:trPr>
          <w:gridBefore w:val="1"/>
          <w:gridAfter w:val="1"/>
          <w:wBefore w:w="568" w:type="dxa"/>
          <w:wAfter w:w="6" w:type="dxa"/>
        </w:trPr>
        <w:tc>
          <w:tcPr>
            <w:tcW w:w="566" w:type="dxa"/>
          </w:tcPr>
          <w:p w:rsidR="00160271" w:rsidRDefault="00160271" w:rsidP="00FC016E">
            <w:pPr>
              <w:spacing w:line="360" w:lineRule="auto"/>
              <w:ind w:left="-114"/>
              <w:rPr>
                <w:color w:val="2F2F2F"/>
                <w:sz w:val="24"/>
                <w:szCs w:val="24"/>
              </w:rPr>
            </w:pPr>
          </w:p>
        </w:tc>
        <w:tc>
          <w:tcPr>
            <w:tcW w:w="2116" w:type="dxa"/>
            <w:gridSpan w:val="2"/>
          </w:tcPr>
          <w:p w:rsidR="00160271" w:rsidRPr="00E20FAF" w:rsidRDefault="001D13DE" w:rsidP="00FC016E">
            <w:pPr>
              <w:spacing w:line="360" w:lineRule="auto"/>
              <w:ind w:left="-114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200362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16E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160271">
              <w:rPr>
                <w:color w:val="2F2F2F"/>
                <w:sz w:val="20"/>
                <w:szCs w:val="20"/>
              </w:rPr>
              <w:t xml:space="preserve"> Piso Bus</w:t>
            </w:r>
          </w:p>
        </w:tc>
        <w:tc>
          <w:tcPr>
            <w:tcW w:w="2244" w:type="dxa"/>
            <w:gridSpan w:val="2"/>
            <w:vAlign w:val="center"/>
          </w:tcPr>
          <w:p w:rsidR="00160271" w:rsidRPr="00E20FAF" w:rsidRDefault="001D13DE" w:rsidP="00FC016E">
            <w:pPr>
              <w:spacing w:line="360" w:lineRule="auto"/>
              <w:ind w:left="-114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106206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385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160271">
              <w:rPr>
                <w:color w:val="2F2F2F"/>
                <w:sz w:val="20"/>
                <w:szCs w:val="20"/>
              </w:rPr>
              <w:t xml:space="preserve"> </w:t>
            </w:r>
            <w:r w:rsidR="00160271">
              <w:rPr>
                <w:color w:val="2F2F2F"/>
                <w:sz w:val="20"/>
                <w:szCs w:val="20"/>
                <w:lang w:bidi="pt-BR"/>
              </w:rPr>
              <w:t>MDF</w:t>
            </w:r>
          </w:p>
        </w:tc>
        <w:tc>
          <w:tcPr>
            <w:tcW w:w="3998" w:type="dxa"/>
            <w:gridSpan w:val="3"/>
            <w:tcBorders>
              <w:bottom w:val="single" w:sz="4" w:space="0" w:color="auto"/>
            </w:tcBorders>
          </w:tcPr>
          <w:p w:rsidR="00160271" w:rsidRPr="005350CA" w:rsidRDefault="00160271" w:rsidP="00FC016E">
            <w:pPr>
              <w:spacing w:line="360" w:lineRule="auto"/>
              <w:ind w:left="-114"/>
              <w:rPr>
                <w:color w:val="2F2F2F"/>
                <w:sz w:val="20"/>
                <w:szCs w:val="20"/>
              </w:rPr>
            </w:pPr>
            <w:r w:rsidRPr="005350CA">
              <w:rPr>
                <w:color w:val="2F2F2F"/>
                <w:sz w:val="20"/>
                <w:szCs w:val="20"/>
                <w:lang w:bidi="pt-BR"/>
              </w:rPr>
              <w:t xml:space="preserve">Cor: </w:t>
            </w:r>
            <w:r w:rsidR="006E6385">
              <w:rPr>
                <w:color w:val="2F2F2F"/>
                <w:sz w:val="20"/>
                <w:szCs w:val="20"/>
                <w:lang w:bidi="pt-BR"/>
              </w:rPr>
              <w:t xml:space="preserve"> Especificar cor predominante</w:t>
            </w:r>
          </w:p>
        </w:tc>
      </w:tr>
    </w:tbl>
    <w:p w:rsidR="00160271" w:rsidRPr="005350CA" w:rsidRDefault="00160271" w:rsidP="00F63C49">
      <w:pPr>
        <w:pStyle w:val="SemEspaamento"/>
        <w:rPr>
          <w:sz w:val="20"/>
          <w:szCs w:val="20"/>
        </w:rPr>
      </w:pPr>
    </w:p>
    <w:p w:rsidR="00E639F9" w:rsidRPr="007B679F" w:rsidRDefault="00226B7E" w:rsidP="00B206E4">
      <w:pPr>
        <w:spacing w:line="360" w:lineRule="auto"/>
        <w:jc w:val="both"/>
      </w:pPr>
      <w:r w:rsidRPr="00A82AE0">
        <w:rPr>
          <w:noProof/>
          <w:color w:val="2F2F2F"/>
          <w:lang w:eastAsia="pt-BR"/>
        </w:rPr>
        <mc:AlternateContent>
          <mc:Choice Requires="wps">
            <w:drawing>
              <wp:inline distT="0" distB="0" distL="0" distR="0" wp14:anchorId="5E34E631" wp14:editId="2E6FC1BD">
                <wp:extent cx="6398820" cy="260985"/>
                <wp:effectExtent l="0" t="0" r="2540" b="5715"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8820" cy="260985"/>
                        </a:xfrm>
                        <a:prstGeom prst="rect">
                          <a:avLst/>
                        </a:prstGeom>
                        <a:solidFill>
                          <a:srgbClr val="303A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C49" w:rsidRPr="00E20FAF" w:rsidRDefault="008738CC" w:rsidP="00226B7E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bidi="pt-BR"/>
                              </w:rPr>
                              <w:t>CARACTERÍSTICAS</w:t>
                            </w:r>
                            <w:r w:rsidR="00F63C49" w:rsidRPr="00BA58B6">
                              <w:rPr>
                                <w:b/>
                                <w:sz w:val="22"/>
                                <w:lang w:bidi="pt-BR"/>
                              </w:rPr>
                              <w:t xml:space="preserve"> GERAIS DO ESTANDE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34E631" id="Retângulo 13" o:spid="_x0000_s1028" style="width:503.8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" fillcolor="#303a5b" stroked="f" strokeweight="1pt">
                <v:textbox>
                  <w:txbxContent>
                    <w:p w:rsidR="00F63C49" w:rsidRPr="00E20FAF" w:rsidRDefault="008738CC" w:rsidP="00226B7E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  <w:lang w:bidi="pt-BR"/>
                        </w:rPr>
                        <w:t>CARACTERÍSTICAS</w:t>
                      </w:r>
                      <w:r w:rsidR="00F63C49" w:rsidRPr="00BA58B6">
                        <w:rPr>
                          <w:b/>
                          <w:sz w:val="22"/>
                          <w:lang w:bidi="pt-BR"/>
                        </w:rPr>
                        <w:t xml:space="preserve"> GERAIS DO ESTANDE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elacomgrade"/>
        <w:tblW w:w="109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340"/>
        <w:gridCol w:w="212"/>
        <w:gridCol w:w="2502"/>
        <w:gridCol w:w="212"/>
        <w:gridCol w:w="3241"/>
        <w:gridCol w:w="212"/>
      </w:tblGrid>
      <w:tr w:rsidR="008B251F" w:rsidRPr="00A82AE0" w:rsidTr="004E4B88">
        <w:trPr>
          <w:gridAfter w:val="1"/>
          <w:wAfter w:w="212" w:type="dxa"/>
          <w:jc w:val="center"/>
        </w:trPr>
        <w:tc>
          <w:tcPr>
            <w:tcW w:w="2268" w:type="dxa"/>
          </w:tcPr>
          <w:p w:rsidR="008B251F" w:rsidRPr="003A7426" w:rsidRDefault="008B251F" w:rsidP="00CD6334">
            <w:pPr>
              <w:spacing w:line="360" w:lineRule="auto"/>
              <w:ind w:left="603" w:right="224"/>
              <w:rPr>
                <w:b/>
                <w:bCs/>
                <w:color w:val="2F2F2F"/>
                <w:sz w:val="20"/>
                <w:szCs w:val="20"/>
              </w:rPr>
            </w:pPr>
            <w:r w:rsidRPr="003A7426">
              <w:rPr>
                <w:b/>
                <w:bCs/>
                <w:color w:val="2F2F2F"/>
                <w:sz w:val="20"/>
                <w:szCs w:val="20"/>
              </w:rPr>
              <w:t>FECHAMENTO</w:t>
            </w:r>
          </w:p>
        </w:tc>
        <w:tc>
          <w:tcPr>
            <w:tcW w:w="2340" w:type="dxa"/>
            <w:vAlign w:val="center"/>
          </w:tcPr>
          <w:p w:rsidR="008B251F" w:rsidRPr="003A7426" w:rsidRDefault="008B251F" w:rsidP="00CD6334">
            <w:pPr>
              <w:spacing w:line="360" w:lineRule="auto"/>
              <w:ind w:left="603" w:right="508"/>
              <w:rPr>
                <w:b/>
                <w:bCs/>
                <w:color w:val="2F2F2F"/>
                <w:sz w:val="20"/>
                <w:szCs w:val="20"/>
              </w:rPr>
            </w:pPr>
            <w:r w:rsidRPr="003A7426">
              <w:rPr>
                <w:b/>
                <w:bCs/>
                <w:color w:val="2F2F2F"/>
                <w:sz w:val="20"/>
                <w:szCs w:val="20"/>
              </w:rPr>
              <w:t>SALAS</w:t>
            </w:r>
          </w:p>
        </w:tc>
        <w:tc>
          <w:tcPr>
            <w:tcW w:w="2714" w:type="dxa"/>
            <w:gridSpan w:val="2"/>
          </w:tcPr>
          <w:p w:rsidR="008B251F" w:rsidRPr="003A7426" w:rsidRDefault="008B251F" w:rsidP="00CD6334">
            <w:pPr>
              <w:spacing w:line="360" w:lineRule="auto"/>
              <w:ind w:left="603" w:right="508"/>
              <w:rPr>
                <w:b/>
                <w:bCs/>
                <w:color w:val="2F2F2F"/>
                <w:sz w:val="20"/>
                <w:szCs w:val="20"/>
              </w:rPr>
            </w:pPr>
            <w:r w:rsidRPr="003A7426">
              <w:rPr>
                <w:b/>
                <w:bCs/>
                <w:color w:val="2F2F2F"/>
                <w:sz w:val="20"/>
                <w:szCs w:val="20"/>
              </w:rPr>
              <w:t>EXPOSIÇÃO</w:t>
            </w:r>
          </w:p>
        </w:tc>
        <w:tc>
          <w:tcPr>
            <w:tcW w:w="3453" w:type="dxa"/>
            <w:gridSpan w:val="2"/>
          </w:tcPr>
          <w:p w:rsidR="008B251F" w:rsidRPr="003A7426" w:rsidRDefault="008B251F" w:rsidP="00CD6334">
            <w:pPr>
              <w:spacing w:line="360" w:lineRule="auto"/>
              <w:ind w:left="603" w:right="508"/>
              <w:rPr>
                <w:b/>
                <w:bCs/>
                <w:color w:val="2F2F2F"/>
                <w:sz w:val="20"/>
                <w:szCs w:val="20"/>
              </w:rPr>
            </w:pPr>
            <w:r w:rsidRPr="003A7426">
              <w:rPr>
                <w:b/>
                <w:bCs/>
                <w:color w:val="2F2F2F"/>
                <w:sz w:val="20"/>
                <w:szCs w:val="20"/>
              </w:rPr>
              <w:t>PLANO VISUAL</w:t>
            </w:r>
          </w:p>
        </w:tc>
      </w:tr>
      <w:tr w:rsidR="008B251F" w:rsidRPr="00A82AE0" w:rsidTr="004E4B88">
        <w:trPr>
          <w:gridAfter w:val="1"/>
          <w:wAfter w:w="212" w:type="dxa"/>
          <w:jc w:val="center"/>
        </w:trPr>
        <w:tc>
          <w:tcPr>
            <w:tcW w:w="2268" w:type="dxa"/>
          </w:tcPr>
          <w:p w:rsidR="008B251F" w:rsidRPr="00E20FAF" w:rsidRDefault="001D13DE" w:rsidP="00CD6334">
            <w:pPr>
              <w:spacing w:line="360" w:lineRule="auto"/>
              <w:ind w:left="603" w:right="224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209851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16E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8B251F">
              <w:rPr>
                <w:color w:val="2F2F2F"/>
                <w:sz w:val="20"/>
                <w:szCs w:val="20"/>
              </w:rPr>
              <w:t xml:space="preserve"> </w:t>
            </w:r>
            <w:r w:rsidR="008B251F" w:rsidRPr="00CE0DBA">
              <w:rPr>
                <w:color w:val="2F2F2F"/>
                <w:sz w:val="20"/>
                <w:szCs w:val="20"/>
              </w:rPr>
              <w:t xml:space="preserve">Estande </w:t>
            </w:r>
            <w:r w:rsidR="008B251F">
              <w:rPr>
                <w:color w:val="2F2F2F"/>
                <w:sz w:val="20"/>
                <w:szCs w:val="20"/>
              </w:rPr>
              <w:t>a</w:t>
            </w:r>
            <w:r w:rsidR="008B251F" w:rsidRPr="00CE0DBA">
              <w:rPr>
                <w:color w:val="2F2F2F"/>
                <w:sz w:val="20"/>
                <w:szCs w:val="20"/>
              </w:rPr>
              <w:t>berto</w:t>
            </w:r>
          </w:p>
        </w:tc>
        <w:tc>
          <w:tcPr>
            <w:tcW w:w="2340" w:type="dxa"/>
            <w:vAlign w:val="center"/>
          </w:tcPr>
          <w:p w:rsidR="008B251F" w:rsidRPr="00E20FAF" w:rsidRDefault="001D13DE" w:rsidP="00CD6334">
            <w:pPr>
              <w:spacing w:line="360" w:lineRule="auto"/>
              <w:ind w:left="603" w:right="508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-76823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1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8B251F">
              <w:rPr>
                <w:color w:val="2F2F2F"/>
                <w:sz w:val="20"/>
                <w:szCs w:val="20"/>
              </w:rPr>
              <w:t xml:space="preserve"> </w:t>
            </w:r>
            <w:r w:rsidR="008B251F">
              <w:rPr>
                <w:color w:val="2F2F2F"/>
                <w:sz w:val="20"/>
                <w:szCs w:val="20"/>
                <w:lang w:bidi="pt-BR"/>
              </w:rPr>
              <w:t>VIP</w:t>
            </w:r>
          </w:p>
        </w:tc>
        <w:tc>
          <w:tcPr>
            <w:tcW w:w="2714" w:type="dxa"/>
            <w:gridSpan w:val="2"/>
          </w:tcPr>
          <w:p w:rsidR="008B251F" w:rsidRPr="00E20FAF" w:rsidRDefault="001D13DE" w:rsidP="00CD6334">
            <w:pPr>
              <w:spacing w:line="360" w:lineRule="auto"/>
              <w:ind w:left="603" w:right="508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82116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271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8B251F">
              <w:rPr>
                <w:color w:val="2F2F2F"/>
                <w:sz w:val="20"/>
                <w:szCs w:val="20"/>
              </w:rPr>
              <w:t xml:space="preserve"> </w:t>
            </w:r>
            <w:r w:rsidR="008B251F" w:rsidRPr="00CE0DBA">
              <w:rPr>
                <w:color w:val="2F2F2F"/>
                <w:sz w:val="20"/>
                <w:szCs w:val="20"/>
                <w:lang w:bidi="pt-BR"/>
              </w:rPr>
              <w:t>Vitrines</w:t>
            </w:r>
          </w:p>
        </w:tc>
        <w:tc>
          <w:tcPr>
            <w:tcW w:w="3453" w:type="dxa"/>
            <w:gridSpan w:val="2"/>
          </w:tcPr>
          <w:p w:rsidR="008B251F" w:rsidRDefault="001D13DE" w:rsidP="00CD6334">
            <w:pPr>
              <w:spacing w:line="360" w:lineRule="auto"/>
              <w:ind w:left="603" w:right="508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-173677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1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8B251F">
              <w:rPr>
                <w:color w:val="2F2F2F"/>
                <w:sz w:val="20"/>
                <w:szCs w:val="20"/>
              </w:rPr>
              <w:t xml:space="preserve"> </w:t>
            </w:r>
            <w:r w:rsidR="008B251F">
              <w:rPr>
                <w:color w:val="2F2F2F"/>
                <w:sz w:val="20"/>
                <w:szCs w:val="20"/>
                <w:lang w:bidi="pt-BR"/>
              </w:rPr>
              <w:t xml:space="preserve"> </w:t>
            </w:r>
            <w:r w:rsidR="008B251F" w:rsidRPr="00CE0DBA">
              <w:rPr>
                <w:color w:val="2F2F2F"/>
                <w:sz w:val="20"/>
                <w:szCs w:val="20"/>
                <w:lang w:bidi="pt-BR"/>
              </w:rPr>
              <w:t>Logo</w:t>
            </w:r>
            <w:r w:rsidR="00FC016E">
              <w:rPr>
                <w:color w:val="2F2F2F"/>
                <w:sz w:val="20"/>
                <w:szCs w:val="20"/>
                <w:lang w:bidi="pt-BR"/>
              </w:rPr>
              <w:t>tipo Adesivo</w:t>
            </w:r>
          </w:p>
        </w:tc>
      </w:tr>
      <w:tr w:rsidR="008B251F" w:rsidRPr="00A82AE0" w:rsidTr="004E4B88">
        <w:trPr>
          <w:gridAfter w:val="1"/>
          <w:wAfter w:w="212" w:type="dxa"/>
          <w:jc w:val="center"/>
        </w:trPr>
        <w:tc>
          <w:tcPr>
            <w:tcW w:w="2268" w:type="dxa"/>
          </w:tcPr>
          <w:p w:rsidR="008B251F" w:rsidRPr="00E20FAF" w:rsidRDefault="001D13DE" w:rsidP="00CD6334">
            <w:pPr>
              <w:spacing w:line="360" w:lineRule="auto"/>
              <w:ind w:left="603" w:right="224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101326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271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8B251F">
              <w:rPr>
                <w:color w:val="2F2F2F"/>
                <w:sz w:val="20"/>
                <w:szCs w:val="20"/>
              </w:rPr>
              <w:t xml:space="preserve"> </w:t>
            </w:r>
            <w:r w:rsidR="008B251F" w:rsidRPr="00CE0DBA">
              <w:rPr>
                <w:color w:val="2F2F2F"/>
                <w:sz w:val="20"/>
                <w:szCs w:val="20"/>
              </w:rPr>
              <w:t xml:space="preserve">Estande </w:t>
            </w:r>
            <w:r w:rsidR="008B251F">
              <w:rPr>
                <w:color w:val="2F2F2F"/>
                <w:sz w:val="20"/>
                <w:szCs w:val="20"/>
              </w:rPr>
              <w:t>fechado</w:t>
            </w:r>
          </w:p>
        </w:tc>
        <w:tc>
          <w:tcPr>
            <w:tcW w:w="2340" w:type="dxa"/>
            <w:vAlign w:val="center"/>
          </w:tcPr>
          <w:p w:rsidR="008B251F" w:rsidRPr="00E20FAF" w:rsidRDefault="001D13DE" w:rsidP="00CD6334">
            <w:pPr>
              <w:spacing w:line="360" w:lineRule="auto"/>
              <w:ind w:left="603" w:right="508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8867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271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8B251F">
              <w:rPr>
                <w:color w:val="2F2F2F"/>
                <w:sz w:val="20"/>
                <w:szCs w:val="20"/>
              </w:rPr>
              <w:t xml:space="preserve"> </w:t>
            </w:r>
            <w:r w:rsidR="008B251F">
              <w:rPr>
                <w:color w:val="2F2F2F"/>
                <w:sz w:val="20"/>
                <w:szCs w:val="20"/>
                <w:lang w:bidi="pt-BR"/>
              </w:rPr>
              <w:t>Reunião</w:t>
            </w:r>
          </w:p>
        </w:tc>
        <w:tc>
          <w:tcPr>
            <w:tcW w:w="2714" w:type="dxa"/>
            <w:gridSpan w:val="2"/>
          </w:tcPr>
          <w:p w:rsidR="008B251F" w:rsidRDefault="001D13DE" w:rsidP="00CD6334">
            <w:pPr>
              <w:spacing w:line="360" w:lineRule="auto"/>
              <w:ind w:left="603" w:right="508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-155052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C64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8B251F">
              <w:rPr>
                <w:color w:val="2F2F2F"/>
                <w:sz w:val="20"/>
                <w:szCs w:val="20"/>
              </w:rPr>
              <w:t xml:space="preserve"> </w:t>
            </w:r>
            <w:r w:rsidR="008B251F" w:rsidRPr="00CE0DBA">
              <w:rPr>
                <w:color w:val="2F2F2F"/>
                <w:sz w:val="20"/>
                <w:szCs w:val="20"/>
                <w:lang w:bidi="pt-BR"/>
              </w:rPr>
              <w:t>Totens</w:t>
            </w:r>
          </w:p>
        </w:tc>
        <w:tc>
          <w:tcPr>
            <w:tcW w:w="3453" w:type="dxa"/>
            <w:gridSpan w:val="2"/>
          </w:tcPr>
          <w:p w:rsidR="008B251F" w:rsidRDefault="001D13DE" w:rsidP="00CD6334">
            <w:pPr>
              <w:spacing w:line="360" w:lineRule="auto"/>
              <w:ind w:left="603" w:right="508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198181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271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8B251F">
              <w:rPr>
                <w:color w:val="2F2F2F"/>
                <w:sz w:val="20"/>
                <w:szCs w:val="20"/>
              </w:rPr>
              <w:t xml:space="preserve"> </w:t>
            </w:r>
            <w:r w:rsidR="00FC016E">
              <w:rPr>
                <w:color w:val="2F2F2F"/>
                <w:sz w:val="20"/>
                <w:szCs w:val="20"/>
                <w:lang w:bidi="pt-BR"/>
              </w:rPr>
              <w:t>Logotipo em Relevo</w:t>
            </w:r>
          </w:p>
        </w:tc>
      </w:tr>
      <w:tr w:rsidR="0041711E" w:rsidRPr="00A82AE0" w:rsidTr="004E4B88">
        <w:trPr>
          <w:gridAfter w:val="1"/>
          <w:wAfter w:w="212" w:type="dxa"/>
          <w:jc w:val="center"/>
        </w:trPr>
        <w:tc>
          <w:tcPr>
            <w:tcW w:w="2268" w:type="dxa"/>
          </w:tcPr>
          <w:p w:rsidR="0041711E" w:rsidRPr="00E20FAF" w:rsidRDefault="0041711E" w:rsidP="00CD6334">
            <w:pPr>
              <w:spacing w:line="360" w:lineRule="auto"/>
              <w:ind w:left="603" w:right="508"/>
              <w:rPr>
                <w:color w:val="2F2F2F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1711E" w:rsidRPr="00E20FAF" w:rsidRDefault="001D13DE" w:rsidP="00CD6334">
            <w:pPr>
              <w:spacing w:line="360" w:lineRule="auto"/>
              <w:ind w:left="603" w:right="508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61687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11E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41711E">
              <w:rPr>
                <w:color w:val="2F2F2F"/>
                <w:sz w:val="20"/>
                <w:szCs w:val="20"/>
              </w:rPr>
              <w:t xml:space="preserve"> </w:t>
            </w:r>
            <w:r w:rsidR="0041711E" w:rsidRPr="00CE0DBA">
              <w:rPr>
                <w:color w:val="2F2F2F"/>
                <w:sz w:val="20"/>
                <w:szCs w:val="20"/>
                <w:lang w:bidi="pt-BR"/>
              </w:rPr>
              <w:t>Depósito</w:t>
            </w:r>
          </w:p>
        </w:tc>
        <w:tc>
          <w:tcPr>
            <w:tcW w:w="2714" w:type="dxa"/>
            <w:gridSpan w:val="2"/>
          </w:tcPr>
          <w:p w:rsidR="0041711E" w:rsidRPr="00E20FAF" w:rsidRDefault="001D13DE" w:rsidP="00CD6334">
            <w:pPr>
              <w:spacing w:line="360" w:lineRule="auto"/>
              <w:ind w:left="603" w:right="508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-18913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C64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41711E">
              <w:rPr>
                <w:color w:val="2F2F2F"/>
                <w:sz w:val="20"/>
                <w:szCs w:val="20"/>
              </w:rPr>
              <w:t xml:space="preserve"> </w:t>
            </w:r>
            <w:r w:rsidR="0041711E" w:rsidRPr="00CE0DBA">
              <w:rPr>
                <w:color w:val="2F2F2F"/>
                <w:sz w:val="20"/>
                <w:szCs w:val="20"/>
                <w:lang w:bidi="pt-BR"/>
              </w:rPr>
              <w:t>Torres</w:t>
            </w:r>
          </w:p>
        </w:tc>
        <w:tc>
          <w:tcPr>
            <w:tcW w:w="3453" w:type="dxa"/>
            <w:gridSpan w:val="2"/>
          </w:tcPr>
          <w:p w:rsidR="0041711E" w:rsidRDefault="001D13DE" w:rsidP="00CD6334">
            <w:pPr>
              <w:spacing w:line="360" w:lineRule="auto"/>
              <w:ind w:left="603" w:right="508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178422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11E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41711E">
              <w:rPr>
                <w:color w:val="2F2F2F"/>
                <w:sz w:val="20"/>
                <w:szCs w:val="20"/>
              </w:rPr>
              <w:t xml:space="preserve"> </w:t>
            </w:r>
            <w:r w:rsidR="00FC016E">
              <w:rPr>
                <w:color w:val="2F2F2F"/>
                <w:sz w:val="20"/>
                <w:szCs w:val="20"/>
                <w:lang w:bidi="pt-BR"/>
              </w:rPr>
              <w:t>Logotipo Retroiluminado</w:t>
            </w:r>
          </w:p>
        </w:tc>
      </w:tr>
      <w:tr w:rsidR="0041711E" w:rsidRPr="00A82AE0" w:rsidTr="004E4B88">
        <w:trPr>
          <w:gridAfter w:val="1"/>
          <w:wAfter w:w="212" w:type="dxa"/>
          <w:jc w:val="center"/>
        </w:trPr>
        <w:tc>
          <w:tcPr>
            <w:tcW w:w="2268" w:type="dxa"/>
          </w:tcPr>
          <w:p w:rsidR="0041711E" w:rsidRPr="00E20FAF" w:rsidRDefault="0041711E" w:rsidP="00CD6334">
            <w:pPr>
              <w:spacing w:line="360" w:lineRule="auto"/>
              <w:ind w:left="603" w:right="508"/>
              <w:rPr>
                <w:color w:val="2F2F2F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1711E" w:rsidRPr="00E20FAF" w:rsidRDefault="001D13DE" w:rsidP="00CD6334">
            <w:pPr>
              <w:spacing w:line="360" w:lineRule="auto"/>
              <w:ind w:left="603" w:right="508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34984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1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41711E">
              <w:rPr>
                <w:color w:val="2F2F2F"/>
                <w:sz w:val="20"/>
                <w:szCs w:val="20"/>
              </w:rPr>
              <w:t xml:space="preserve"> </w:t>
            </w:r>
            <w:r w:rsidR="0041711E">
              <w:rPr>
                <w:color w:val="2F2F2F"/>
                <w:sz w:val="20"/>
                <w:szCs w:val="20"/>
                <w:lang w:bidi="pt-BR"/>
              </w:rPr>
              <w:t>Copa</w:t>
            </w:r>
          </w:p>
        </w:tc>
        <w:tc>
          <w:tcPr>
            <w:tcW w:w="2714" w:type="dxa"/>
            <w:gridSpan w:val="2"/>
          </w:tcPr>
          <w:p w:rsidR="0041711E" w:rsidRPr="00E20FAF" w:rsidRDefault="001D13DE" w:rsidP="00CD6334">
            <w:pPr>
              <w:spacing w:line="360" w:lineRule="auto"/>
              <w:ind w:left="603" w:right="508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118956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1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41711E">
              <w:rPr>
                <w:color w:val="2F2F2F"/>
                <w:sz w:val="20"/>
                <w:szCs w:val="20"/>
              </w:rPr>
              <w:t xml:space="preserve"> </w:t>
            </w:r>
            <w:r w:rsidR="0041711E" w:rsidRPr="00CE0DBA">
              <w:rPr>
                <w:color w:val="2F2F2F"/>
                <w:sz w:val="20"/>
                <w:szCs w:val="20"/>
                <w:lang w:bidi="pt-BR"/>
              </w:rPr>
              <w:t>Displays</w:t>
            </w:r>
          </w:p>
        </w:tc>
        <w:tc>
          <w:tcPr>
            <w:tcW w:w="3453" w:type="dxa"/>
            <w:gridSpan w:val="2"/>
          </w:tcPr>
          <w:p w:rsidR="0041711E" w:rsidRPr="00E20FAF" w:rsidRDefault="0041711E" w:rsidP="00CD6334">
            <w:pPr>
              <w:spacing w:line="360" w:lineRule="auto"/>
              <w:ind w:left="603" w:right="508"/>
              <w:rPr>
                <w:color w:val="2F2F2F"/>
                <w:sz w:val="20"/>
                <w:szCs w:val="20"/>
              </w:rPr>
            </w:pPr>
          </w:p>
        </w:tc>
      </w:tr>
      <w:tr w:rsidR="0041711E" w:rsidRPr="00A82AE0" w:rsidTr="004E4B88">
        <w:trPr>
          <w:gridAfter w:val="1"/>
          <w:wAfter w:w="212" w:type="dxa"/>
          <w:jc w:val="center"/>
        </w:trPr>
        <w:tc>
          <w:tcPr>
            <w:tcW w:w="2268" w:type="dxa"/>
          </w:tcPr>
          <w:p w:rsidR="0041711E" w:rsidRPr="00E20FAF" w:rsidRDefault="0041711E" w:rsidP="00CD6334">
            <w:pPr>
              <w:spacing w:line="360" w:lineRule="auto"/>
              <w:ind w:left="603" w:right="508"/>
              <w:rPr>
                <w:color w:val="2F2F2F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1711E" w:rsidRPr="00E20FAF" w:rsidRDefault="001D13DE" w:rsidP="00CD6334">
            <w:pPr>
              <w:spacing w:line="360" w:lineRule="auto"/>
              <w:ind w:left="603" w:right="508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184797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11E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41711E">
              <w:rPr>
                <w:color w:val="2F2F2F"/>
                <w:sz w:val="20"/>
                <w:szCs w:val="20"/>
              </w:rPr>
              <w:t xml:space="preserve"> </w:t>
            </w:r>
            <w:r w:rsidR="0041711E" w:rsidRPr="00CE0DBA">
              <w:rPr>
                <w:color w:val="2F2F2F"/>
                <w:sz w:val="20"/>
                <w:szCs w:val="20"/>
                <w:lang w:bidi="pt-BR"/>
              </w:rPr>
              <w:t>Ar ondicionado</w:t>
            </w:r>
          </w:p>
        </w:tc>
        <w:tc>
          <w:tcPr>
            <w:tcW w:w="2714" w:type="dxa"/>
            <w:gridSpan w:val="2"/>
          </w:tcPr>
          <w:p w:rsidR="0041711E" w:rsidRPr="00E20FAF" w:rsidRDefault="001D13DE" w:rsidP="00CD6334">
            <w:pPr>
              <w:spacing w:line="360" w:lineRule="auto"/>
              <w:ind w:left="603" w:right="508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-103326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1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41711E">
              <w:rPr>
                <w:color w:val="2F2F2F"/>
                <w:sz w:val="20"/>
                <w:szCs w:val="20"/>
              </w:rPr>
              <w:t xml:space="preserve"> </w:t>
            </w:r>
            <w:r w:rsidR="0041711E" w:rsidRPr="00CE0DBA">
              <w:rPr>
                <w:color w:val="2F2F2F"/>
                <w:sz w:val="20"/>
                <w:szCs w:val="20"/>
                <w:lang w:bidi="pt-BR"/>
              </w:rPr>
              <w:t>Prateleiras</w:t>
            </w:r>
          </w:p>
        </w:tc>
        <w:tc>
          <w:tcPr>
            <w:tcW w:w="3453" w:type="dxa"/>
            <w:gridSpan w:val="2"/>
          </w:tcPr>
          <w:p w:rsidR="0041711E" w:rsidRPr="00E20FAF" w:rsidRDefault="0041711E" w:rsidP="00CD6334">
            <w:pPr>
              <w:spacing w:line="360" w:lineRule="auto"/>
              <w:ind w:left="603" w:right="508"/>
              <w:rPr>
                <w:color w:val="2F2F2F"/>
                <w:sz w:val="20"/>
                <w:szCs w:val="20"/>
              </w:rPr>
            </w:pPr>
          </w:p>
        </w:tc>
      </w:tr>
      <w:tr w:rsidR="0041711E" w:rsidRPr="00A82AE0" w:rsidTr="004E4B88">
        <w:trPr>
          <w:jc w:val="center"/>
        </w:trPr>
        <w:tc>
          <w:tcPr>
            <w:tcW w:w="2268" w:type="dxa"/>
          </w:tcPr>
          <w:p w:rsidR="0041711E" w:rsidRPr="00E20FAF" w:rsidRDefault="0041711E" w:rsidP="00CD6334">
            <w:pPr>
              <w:spacing w:line="360" w:lineRule="auto"/>
              <w:ind w:left="603" w:right="1026"/>
              <w:rPr>
                <w:color w:val="2F2F2F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1711E" w:rsidRPr="00E20FAF" w:rsidRDefault="0041711E" w:rsidP="00CD6334">
            <w:pPr>
              <w:spacing w:line="360" w:lineRule="auto"/>
              <w:ind w:left="603" w:right="1026"/>
              <w:rPr>
                <w:color w:val="2F2F2F"/>
                <w:sz w:val="20"/>
                <w:szCs w:val="20"/>
              </w:rPr>
            </w:pPr>
          </w:p>
        </w:tc>
        <w:tc>
          <w:tcPr>
            <w:tcW w:w="2714" w:type="dxa"/>
            <w:gridSpan w:val="2"/>
          </w:tcPr>
          <w:p w:rsidR="0041711E" w:rsidRPr="00E20FAF" w:rsidRDefault="001D13DE" w:rsidP="00CD6334">
            <w:pPr>
              <w:spacing w:line="360" w:lineRule="auto"/>
              <w:ind w:left="603" w:right="905"/>
              <w:rPr>
                <w:color w:val="2F2F2F"/>
                <w:sz w:val="20"/>
                <w:szCs w:val="20"/>
                <w:lang w:bidi="pt-BR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-62824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1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41711E">
              <w:rPr>
                <w:color w:val="2F2F2F"/>
                <w:sz w:val="20"/>
                <w:szCs w:val="20"/>
              </w:rPr>
              <w:t xml:space="preserve"> </w:t>
            </w:r>
            <w:r w:rsidR="0041711E" w:rsidRPr="00CE0DBA">
              <w:rPr>
                <w:color w:val="2F2F2F"/>
                <w:sz w:val="20"/>
                <w:szCs w:val="20"/>
                <w:lang w:bidi="pt-BR"/>
              </w:rPr>
              <w:t xml:space="preserve">Balcão/ </w:t>
            </w:r>
            <w:r w:rsidR="004E4B88">
              <w:rPr>
                <w:color w:val="2F2F2F"/>
                <w:sz w:val="20"/>
                <w:szCs w:val="20"/>
                <w:lang w:bidi="pt-BR"/>
              </w:rPr>
              <w:t>V</w:t>
            </w:r>
            <w:r w:rsidR="0041711E" w:rsidRPr="00CE0DBA">
              <w:rPr>
                <w:color w:val="2F2F2F"/>
                <w:sz w:val="20"/>
                <w:szCs w:val="20"/>
                <w:lang w:bidi="pt-BR"/>
              </w:rPr>
              <w:t>itrine</w:t>
            </w:r>
          </w:p>
        </w:tc>
        <w:tc>
          <w:tcPr>
            <w:tcW w:w="3453" w:type="dxa"/>
            <w:gridSpan w:val="2"/>
          </w:tcPr>
          <w:p w:rsidR="0041711E" w:rsidRPr="00E20FAF" w:rsidRDefault="0041711E" w:rsidP="00CD6334">
            <w:pPr>
              <w:spacing w:line="360" w:lineRule="auto"/>
              <w:ind w:left="603" w:right="1026"/>
              <w:rPr>
                <w:color w:val="2F2F2F"/>
                <w:sz w:val="20"/>
                <w:szCs w:val="20"/>
              </w:rPr>
            </w:pPr>
          </w:p>
        </w:tc>
      </w:tr>
    </w:tbl>
    <w:p w:rsidR="007B679F" w:rsidRPr="00C578E5" w:rsidRDefault="007B679F" w:rsidP="00C578E5">
      <w:pPr>
        <w:spacing w:after="160"/>
        <w:rPr>
          <w:color w:val="2F2F2F"/>
          <w:sz w:val="6"/>
          <w:szCs w:val="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6542"/>
      </w:tblGrid>
      <w:tr w:rsidR="00C578E5" w:rsidTr="00886D8D">
        <w:tc>
          <w:tcPr>
            <w:tcW w:w="3397" w:type="dxa"/>
          </w:tcPr>
          <w:p w:rsidR="00C578E5" w:rsidRPr="00C578E5" w:rsidRDefault="00C578E5" w:rsidP="00C578E5">
            <w:pPr>
              <w:spacing w:after="160"/>
              <w:ind w:firstLine="314"/>
              <w:rPr>
                <w:color w:val="2F2F2F"/>
                <w:sz w:val="20"/>
                <w:szCs w:val="20"/>
              </w:rPr>
            </w:pPr>
            <w:r w:rsidRPr="006C44DD">
              <w:rPr>
                <w:b/>
                <w:bCs/>
                <w:color w:val="2F2F2F"/>
                <w:sz w:val="20"/>
                <w:szCs w:val="20"/>
              </w:rPr>
              <w:lastRenderedPageBreak/>
              <w:t>CORES</w:t>
            </w:r>
            <w:r w:rsidR="006E6385">
              <w:rPr>
                <w:b/>
                <w:bCs/>
                <w:color w:val="2F2F2F"/>
                <w:sz w:val="20"/>
                <w:szCs w:val="20"/>
              </w:rPr>
              <w:t xml:space="preserve"> </w:t>
            </w:r>
            <w:r w:rsidRPr="006C44DD">
              <w:rPr>
                <w:b/>
                <w:bCs/>
                <w:color w:val="2F2F2F"/>
                <w:sz w:val="20"/>
                <w:szCs w:val="20"/>
              </w:rPr>
              <w:t>/ TEMA DE PREFERÊNCI</w:t>
            </w:r>
            <w:r>
              <w:rPr>
                <w:b/>
                <w:bCs/>
                <w:color w:val="2F2F2F"/>
                <w:sz w:val="20"/>
                <w:szCs w:val="20"/>
              </w:rPr>
              <w:t>A</w:t>
            </w:r>
            <w:r w:rsidRPr="006C44DD">
              <w:rPr>
                <w:color w:val="2F2F2F"/>
                <w:sz w:val="20"/>
                <w:szCs w:val="20"/>
              </w:rPr>
              <w:t xml:space="preserve">: </w:t>
            </w:r>
          </w:p>
        </w:tc>
        <w:tc>
          <w:tcPr>
            <w:tcW w:w="6668" w:type="dxa"/>
            <w:shd w:val="clear" w:color="auto" w:fill="EDEDED" w:themeFill="accent3" w:themeFillTint="33"/>
          </w:tcPr>
          <w:p w:rsidR="00C578E5" w:rsidRDefault="00C578E5" w:rsidP="00E639F9">
            <w:pPr>
              <w:spacing w:line="360" w:lineRule="auto"/>
              <w:jc w:val="both"/>
              <w:rPr>
                <w:rFonts w:eastAsia="MS Gothic"/>
                <w:color w:val="2F2F2F"/>
                <w:sz w:val="20"/>
                <w:szCs w:val="20"/>
              </w:rPr>
            </w:pPr>
          </w:p>
        </w:tc>
      </w:tr>
      <w:tr w:rsidR="00886D8D" w:rsidTr="00643775">
        <w:tc>
          <w:tcPr>
            <w:tcW w:w="3397" w:type="dxa"/>
          </w:tcPr>
          <w:p w:rsidR="00886D8D" w:rsidRPr="006C44DD" w:rsidRDefault="00886D8D" w:rsidP="00C578E5">
            <w:pPr>
              <w:spacing w:after="160"/>
              <w:ind w:firstLine="314"/>
              <w:rPr>
                <w:b/>
                <w:bCs/>
                <w:color w:val="2F2F2F"/>
                <w:sz w:val="20"/>
                <w:szCs w:val="20"/>
              </w:rPr>
            </w:pPr>
          </w:p>
        </w:tc>
        <w:tc>
          <w:tcPr>
            <w:tcW w:w="6668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886D8D" w:rsidRDefault="00886D8D" w:rsidP="00E639F9">
            <w:pPr>
              <w:spacing w:line="360" w:lineRule="auto"/>
              <w:jc w:val="both"/>
              <w:rPr>
                <w:rFonts w:eastAsia="MS Gothic"/>
                <w:color w:val="2F2F2F"/>
                <w:sz w:val="20"/>
                <w:szCs w:val="20"/>
              </w:rPr>
            </w:pPr>
          </w:p>
        </w:tc>
      </w:tr>
    </w:tbl>
    <w:p w:rsidR="00886D8D" w:rsidRDefault="00886D8D" w:rsidP="00886D8D">
      <w:pPr>
        <w:spacing w:line="360" w:lineRule="auto"/>
        <w:jc w:val="both"/>
        <w:rPr>
          <w:rFonts w:eastAsia="MS Gothic"/>
          <w:color w:val="2F2F2F"/>
          <w:sz w:val="20"/>
          <w:szCs w:val="20"/>
        </w:rPr>
      </w:pPr>
    </w:p>
    <w:p w:rsidR="00886D8D" w:rsidRDefault="00886D8D" w:rsidP="00886D8D">
      <w:pPr>
        <w:spacing w:line="360" w:lineRule="auto"/>
        <w:jc w:val="both"/>
        <w:rPr>
          <w:rFonts w:eastAsia="MS Gothic"/>
          <w:color w:val="2F2F2F"/>
          <w:sz w:val="20"/>
          <w:szCs w:val="20"/>
        </w:rPr>
      </w:pPr>
    </w:p>
    <w:p w:rsidR="00886D8D" w:rsidRPr="00886D8D" w:rsidRDefault="00886D8D" w:rsidP="00886D8D">
      <w:pPr>
        <w:spacing w:line="360" w:lineRule="auto"/>
        <w:jc w:val="both"/>
        <w:rPr>
          <w:rFonts w:eastAsia="MS Gothic"/>
          <w:sz w:val="20"/>
          <w:szCs w:val="20"/>
        </w:rPr>
      </w:pPr>
      <w:r w:rsidRPr="00BB1D08">
        <w:rPr>
          <w:bCs/>
          <w:noProof/>
          <w:sz w:val="20"/>
          <w:szCs w:val="20"/>
          <w:lang w:eastAsia="pt-BR"/>
        </w:rPr>
        <w:drawing>
          <wp:inline distT="0" distB="0" distL="0" distR="0" wp14:anchorId="1FB143C2" wp14:editId="6E8131A1">
            <wp:extent cx="6286500" cy="31285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9F9" w:rsidRPr="00A82AE0" w:rsidRDefault="006E6385" w:rsidP="00E639F9">
      <w:pPr>
        <w:spacing w:line="360" w:lineRule="auto"/>
        <w:jc w:val="both"/>
      </w:pPr>
      <w:r w:rsidRPr="00A82AE0">
        <w:rPr>
          <w:noProof/>
          <w:color w:val="2F2F2F"/>
          <w:lang w:eastAsia="pt-BR"/>
        </w:rPr>
        <mc:AlternateContent>
          <mc:Choice Requires="wps">
            <w:drawing>
              <wp:inline distT="0" distB="0" distL="0" distR="0" wp14:anchorId="6E75B82F" wp14:editId="3527DCFC">
                <wp:extent cx="6398820" cy="261257"/>
                <wp:effectExtent l="0" t="0" r="2540" b="5715"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8820" cy="261257"/>
                        </a:xfrm>
                        <a:prstGeom prst="rect">
                          <a:avLst/>
                        </a:prstGeom>
                        <a:solidFill>
                          <a:srgbClr val="303A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6385" w:rsidRPr="00E20FAF" w:rsidRDefault="006E6385" w:rsidP="006E6385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E639F9">
                              <w:rPr>
                                <w:b/>
                                <w:sz w:val="22"/>
                                <w:lang w:bidi="pt-BR"/>
                              </w:rPr>
                              <w:t>MOBILIÁRIO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75B82F" id="Retângulo 11" o:spid="_x0000_s1029" style="width:503.8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" fillcolor="#303a5b" stroked="f" strokeweight="1pt">
                <v:textbox>
                  <w:txbxContent>
                    <w:p w:rsidR="006E6385" w:rsidRPr="00E20FAF" w:rsidRDefault="006E6385" w:rsidP="006E6385">
                      <w:pPr>
                        <w:rPr>
                          <w:b/>
                          <w:sz w:val="22"/>
                        </w:rPr>
                      </w:pPr>
                      <w:r w:rsidRPr="00E639F9">
                        <w:rPr>
                          <w:b/>
                          <w:sz w:val="22"/>
                          <w:lang w:bidi="pt-BR"/>
                        </w:rPr>
                        <w:t>MOBILIÁRIO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A552C" w:rsidRDefault="00AA552C" w:rsidP="00CD6334">
      <w:pPr>
        <w:ind w:left="284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6"/>
        <w:gridCol w:w="2235"/>
        <w:gridCol w:w="2504"/>
        <w:gridCol w:w="2375"/>
      </w:tblGrid>
      <w:tr w:rsidR="00AA552C" w:rsidTr="00C578E5">
        <w:trPr>
          <w:trHeight w:val="2158"/>
        </w:trPr>
        <w:tc>
          <w:tcPr>
            <w:tcW w:w="2830" w:type="dxa"/>
          </w:tcPr>
          <w:p w:rsidR="00AA552C" w:rsidRDefault="001D13DE" w:rsidP="00CD6334">
            <w:pPr>
              <w:spacing w:after="160"/>
              <w:ind w:left="284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204054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1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AA552C">
              <w:rPr>
                <w:color w:val="2F2F2F"/>
                <w:sz w:val="20"/>
                <w:szCs w:val="20"/>
              </w:rPr>
              <w:t xml:space="preserve"> </w:t>
            </w:r>
            <w:r w:rsidR="00AA552C" w:rsidRPr="00AA552C">
              <w:rPr>
                <w:color w:val="2F2F2F"/>
                <w:sz w:val="20"/>
                <w:szCs w:val="20"/>
              </w:rPr>
              <w:t>Armário baixo</w:t>
            </w:r>
          </w:p>
          <w:p w:rsidR="00AA552C" w:rsidRDefault="001D13DE" w:rsidP="00CD6334">
            <w:pPr>
              <w:spacing w:after="160"/>
              <w:ind w:left="284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-110872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1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AA552C">
              <w:rPr>
                <w:color w:val="2F2F2F"/>
                <w:sz w:val="20"/>
                <w:szCs w:val="20"/>
              </w:rPr>
              <w:t xml:space="preserve"> </w:t>
            </w:r>
            <w:r w:rsidR="00AA552C" w:rsidRPr="00AA552C">
              <w:rPr>
                <w:color w:val="2F2F2F"/>
                <w:sz w:val="20"/>
                <w:szCs w:val="20"/>
              </w:rPr>
              <w:t>Balcão bar</w:t>
            </w:r>
          </w:p>
          <w:p w:rsidR="00AA552C" w:rsidRDefault="001D13DE" w:rsidP="00CD6334">
            <w:pPr>
              <w:spacing w:after="160"/>
              <w:ind w:left="284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19303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271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AA552C">
              <w:rPr>
                <w:color w:val="2F2F2F"/>
                <w:sz w:val="20"/>
                <w:szCs w:val="20"/>
              </w:rPr>
              <w:t xml:space="preserve"> </w:t>
            </w:r>
            <w:r w:rsidR="00AA552C" w:rsidRPr="00AA552C">
              <w:rPr>
                <w:color w:val="2F2F2F"/>
                <w:sz w:val="20"/>
                <w:szCs w:val="20"/>
              </w:rPr>
              <w:t>Balcão de atendimento</w:t>
            </w:r>
          </w:p>
          <w:p w:rsidR="007B679F" w:rsidRDefault="001D13DE" w:rsidP="00CD6334">
            <w:pPr>
              <w:spacing w:after="160"/>
              <w:ind w:left="284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-145377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271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7B679F">
              <w:rPr>
                <w:color w:val="2F2F2F"/>
                <w:sz w:val="20"/>
                <w:szCs w:val="20"/>
              </w:rPr>
              <w:t xml:space="preserve"> </w:t>
            </w:r>
            <w:r w:rsidR="007B679F" w:rsidRPr="00AA552C">
              <w:rPr>
                <w:color w:val="2F2F2F"/>
                <w:sz w:val="20"/>
                <w:szCs w:val="20"/>
              </w:rPr>
              <w:t xml:space="preserve">Balcão </w:t>
            </w:r>
            <w:r w:rsidR="007B679F">
              <w:rPr>
                <w:color w:val="2F2F2F"/>
                <w:sz w:val="20"/>
                <w:szCs w:val="20"/>
              </w:rPr>
              <w:t>recepção</w:t>
            </w:r>
          </w:p>
          <w:p w:rsidR="00AA552C" w:rsidRPr="0032358C" w:rsidRDefault="001D13DE" w:rsidP="00CD6334">
            <w:pPr>
              <w:spacing w:after="160"/>
              <w:ind w:left="284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-180129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271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7B679F">
              <w:rPr>
                <w:color w:val="2F2F2F"/>
                <w:sz w:val="20"/>
                <w:szCs w:val="20"/>
              </w:rPr>
              <w:t xml:space="preserve"> </w:t>
            </w:r>
            <w:r w:rsidR="007B679F" w:rsidRPr="00CE0DBA">
              <w:rPr>
                <w:color w:val="2F2F2F"/>
                <w:sz w:val="20"/>
                <w:szCs w:val="20"/>
                <w:lang w:bidi="pt-BR"/>
              </w:rPr>
              <w:t>Balcão/ Buffet</w:t>
            </w:r>
          </w:p>
        </w:tc>
        <w:tc>
          <w:tcPr>
            <w:tcW w:w="2268" w:type="dxa"/>
          </w:tcPr>
          <w:p w:rsidR="00AA552C" w:rsidRDefault="001D13DE" w:rsidP="00CD6334">
            <w:pPr>
              <w:spacing w:after="160"/>
              <w:ind w:left="284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-177893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271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AA552C">
              <w:rPr>
                <w:color w:val="2F2F2F"/>
                <w:sz w:val="20"/>
                <w:szCs w:val="20"/>
              </w:rPr>
              <w:t xml:space="preserve"> </w:t>
            </w:r>
            <w:r w:rsidR="00AA552C" w:rsidRPr="00AA552C">
              <w:rPr>
                <w:color w:val="2F2F2F"/>
                <w:sz w:val="20"/>
                <w:szCs w:val="20"/>
              </w:rPr>
              <w:t xml:space="preserve">Cadeira </w:t>
            </w:r>
            <w:r w:rsidR="0032358C">
              <w:rPr>
                <w:color w:val="2F2F2F"/>
                <w:sz w:val="20"/>
                <w:szCs w:val="20"/>
              </w:rPr>
              <w:t>fixa</w:t>
            </w:r>
          </w:p>
          <w:p w:rsidR="00AA552C" w:rsidRDefault="001D13DE" w:rsidP="00CD6334">
            <w:pPr>
              <w:spacing w:after="160"/>
              <w:ind w:left="284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-191692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271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AA552C">
              <w:rPr>
                <w:color w:val="2F2F2F"/>
                <w:sz w:val="20"/>
                <w:szCs w:val="20"/>
              </w:rPr>
              <w:t xml:space="preserve"> </w:t>
            </w:r>
            <w:r w:rsidR="00AA552C" w:rsidRPr="00AA552C">
              <w:rPr>
                <w:color w:val="2F2F2F"/>
                <w:sz w:val="20"/>
                <w:szCs w:val="20"/>
              </w:rPr>
              <w:t>Cadeira Giratória</w:t>
            </w:r>
          </w:p>
          <w:p w:rsidR="00AA552C" w:rsidRDefault="001D13DE" w:rsidP="00CD6334">
            <w:pPr>
              <w:spacing w:after="160"/>
              <w:ind w:left="284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179309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1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AA552C">
              <w:rPr>
                <w:color w:val="2F2F2F"/>
                <w:sz w:val="20"/>
                <w:szCs w:val="20"/>
              </w:rPr>
              <w:t xml:space="preserve"> </w:t>
            </w:r>
            <w:r w:rsidR="00AA552C" w:rsidRPr="00AA552C">
              <w:rPr>
                <w:color w:val="2F2F2F"/>
                <w:sz w:val="20"/>
                <w:szCs w:val="20"/>
              </w:rPr>
              <w:t>Frigobar</w:t>
            </w:r>
          </w:p>
          <w:p w:rsidR="00AA552C" w:rsidRDefault="001D13DE" w:rsidP="00CD6334">
            <w:pPr>
              <w:spacing w:after="160"/>
              <w:ind w:left="284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-172922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1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AA552C">
              <w:rPr>
                <w:color w:val="2F2F2F"/>
                <w:sz w:val="20"/>
                <w:szCs w:val="20"/>
              </w:rPr>
              <w:t xml:space="preserve"> </w:t>
            </w:r>
            <w:r w:rsidR="00AA552C" w:rsidRPr="00AA552C">
              <w:rPr>
                <w:color w:val="2F2F2F"/>
                <w:sz w:val="20"/>
                <w:szCs w:val="20"/>
              </w:rPr>
              <w:t>Geladeira</w:t>
            </w:r>
          </w:p>
          <w:p w:rsidR="00AA552C" w:rsidRPr="00C578E5" w:rsidRDefault="001D13DE" w:rsidP="00CD6334">
            <w:pPr>
              <w:spacing w:after="160"/>
              <w:ind w:left="284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1783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271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AA552C">
              <w:rPr>
                <w:color w:val="2F2F2F"/>
                <w:sz w:val="20"/>
                <w:szCs w:val="20"/>
              </w:rPr>
              <w:t xml:space="preserve"> Lixeira</w:t>
            </w:r>
          </w:p>
        </w:tc>
        <w:tc>
          <w:tcPr>
            <w:tcW w:w="2552" w:type="dxa"/>
          </w:tcPr>
          <w:p w:rsidR="00AA552C" w:rsidRDefault="001D13DE" w:rsidP="00CD6334">
            <w:pPr>
              <w:spacing w:after="160"/>
              <w:ind w:left="284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10848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1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AA552C">
              <w:rPr>
                <w:color w:val="2F2F2F"/>
                <w:sz w:val="20"/>
                <w:szCs w:val="20"/>
              </w:rPr>
              <w:t xml:space="preserve"> Mesa </w:t>
            </w:r>
            <w:r w:rsidR="0032358C">
              <w:rPr>
                <w:color w:val="2F2F2F"/>
                <w:sz w:val="20"/>
                <w:szCs w:val="20"/>
              </w:rPr>
              <w:t>bistrô</w:t>
            </w:r>
          </w:p>
          <w:p w:rsidR="0032358C" w:rsidRDefault="001D13DE" w:rsidP="00CD6334">
            <w:pPr>
              <w:spacing w:after="160"/>
              <w:ind w:left="284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-186366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271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32358C">
              <w:rPr>
                <w:color w:val="2F2F2F"/>
                <w:sz w:val="20"/>
                <w:szCs w:val="20"/>
              </w:rPr>
              <w:t xml:space="preserve"> Mesa de canto</w:t>
            </w:r>
          </w:p>
          <w:p w:rsidR="0032358C" w:rsidRDefault="001D13DE" w:rsidP="00CD6334">
            <w:pPr>
              <w:spacing w:after="160"/>
              <w:ind w:left="284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-52879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271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32358C">
              <w:rPr>
                <w:color w:val="2F2F2F"/>
                <w:sz w:val="20"/>
                <w:szCs w:val="20"/>
              </w:rPr>
              <w:t xml:space="preserve"> Mesa de reunião</w:t>
            </w:r>
          </w:p>
          <w:p w:rsidR="00AA552C" w:rsidRDefault="001D13DE" w:rsidP="00CD6334">
            <w:pPr>
              <w:spacing w:after="160"/>
              <w:ind w:left="284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3917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271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AA552C">
              <w:rPr>
                <w:color w:val="2F2F2F"/>
                <w:sz w:val="20"/>
                <w:szCs w:val="20"/>
              </w:rPr>
              <w:t xml:space="preserve"> Pia</w:t>
            </w:r>
          </w:p>
          <w:p w:rsidR="00AA552C" w:rsidRPr="0032358C" w:rsidRDefault="001D13DE" w:rsidP="00CD6334">
            <w:pPr>
              <w:spacing w:after="160"/>
              <w:ind w:left="284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84660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1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AA552C">
              <w:rPr>
                <w:color w:val="2F2F2F"/>
                <w:sz w:val="20"/>
                <w:szCs w:val="20"/>
              </w:rPr>
              <w:t xml:space="preserve"> </w:t>
            </w:r>
            <w:r w:rsidR="00F63C49">
              <w:rPr>
                <w:color w:val="2F2F2F"/>
                <w:sz w:val="20"/>
                <w:szCs w:val="20"/>
              </w:rPr>
              <w:t xml:space="preserve">TV </w:t>
            </w:r>
            <w:r w:rsidR="000E58F1">
              <w:rPr>
                <w:color w:val="2F2F2F"/>
                <w:sz w:val="20"/>
                <w:szCs w:val="20"/>
              </w:rPr>
              <w:t>LED</w:t>
            </w:r>
          </w:p>
        </w:tc>
        <w:tc>
          <w:tcPr>
            <w:tcW w:w="2410" w:type="dxa"/>
          </w:tcPr>
          <w:p w:rsidR="00AA552C" w:rsidRDefault="001D13DE" w:rsidP="00CD6334">
            <w:pPr>
              <w:spacing w:after="160"/>
              <w:ind w:left="284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85184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EAE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AA552C">
              <w:rPr>
                <w:color w:val="2F2F2F"/>
                <w:sz w:val="20"/>
                <w:szCs w:val="20"/>
              </w:rPr>
              <w:t xml:space="preserve"> </w:t>
            </w:r>
            <w:r w:rsidR="0032358C" w:rsidRPr="00AA552C">
              <w:rPr>
                <w:color w:val="2F2F2F"/>
                <w:sz w:val="20"/>
                <w:szCs w:val="20"/>
              </w:rPr>
              <w:t>Poltronas</w:t>
            </w:r>
          </w:p>
          <w:p w:rsidR="00AA552C" w:rsidRDefault="001D13DE" w:rsidP="00CD6334">
            <w:pPr>
              <w:spacing w:after="160"/>
              <w:ind w:left="284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129872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1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AA552C">
              <w:rPr>
                <w:color w:val="2F2F2F"/>
                <w:sz w:val="20"/>
                <w:szCs w:val="20"/>
              </w:rPr>
              <w:t xml:space="preserve"> </w:t>
            </w:r>
            <w:r w:rsidR="0032358C" w:rsidRPr="00AA552C">
              <w:rPr>
                <w:color w:val="2F2F2F"/>
                <w:sz w:val="20"/>
                <w:szCs w:val="20"/>
              </w:rPr>
              <w:t>Porta catálogo</w:t>
            </w:r>
          </w:p>
          <w:p w:rsidR="00AA552C" w:rsidRDefault="001D13DE" w:rsidP="00CD6334">
            <w:pPr>
              <w:spacing w:after="160"/>
              <w:ind w:left="284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-84169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271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AA552C">
              <w:rPr>
                <w:color w:val="2F2F2F"/>
                <w:sz w:val="20"/>
                <w:szCs w:val="20"/>
              </w:rPr>
              <w:t xml:space="preserve"> </w:t>
            </w:r>
            <w:r w:rsidR="0032358C" w:rsidRPr="00AA552C">
              <w:rPr>
                <w:color w:val="2F2F2F"/>
                <w:sz w:val="20"/>
                <w:szCs w:val="20"/>
              </w:rPr>
              <w:t>Prateleiras</w:t>
            </w:r>
          </w:p>
          <w:p w:rsidR="0032358C" w:rsidRPr="0032358C" w:rsidRDefault="001D13DE" w:rsidP="00CD6334">
            <w:pPr>
              <w:spacing w:after="160"/>
              <w:ind w:left="284"/>
              <w:rPr>
                <w:color w:val="2F2F2F"/>
                <w:sz w:val="20"/>
                <w:szCs w:val="20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159320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1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AA552C">
              <w:rPr>
                <w:color w:val="2F2F2F"/>
                <w:sz w:val="20"/>
                <w:szCs w:val="20"/>
              </w:rPr>
              <w:t xml:space="preserve"> </w:t>
            </w:r>
            <w:r w:rsidR="0032358C">
              <w:rPr>
                <w:color w:val="2F2F2F"/>
                <w:sz w:val="20"/>
                <w:szCs w:val="20"/>
              </w:rPr>
              <w:t>Sofá</w:t>
            </w:r>
          </w:p>
          <w:p w:rsidR="00AA552C" w:rsidRDefault="001D13DE" w:rsidP="00CD6334">
            <w:pPr>
              <w:spacing w:after="160"/>
              <w:ind w:left="284"/>
              <w:rPr>
                <w:bCs/>
                <w:color w:val="D83B01"/>
                <w:sz w:val="20"/>
                <w:szCs w:val="20"/>
                <w:lang w:bidi="pt-BR"/>
              </w:rPr>
            </w:pPr>
            <w:sdt>
              <w:sdtPr>
                <w:rPr>
                  <w:color w:val="2F2F2F"/>
                  <w:sz w:val="24"/>
                  <w:szCs w:val="24"/>
                </w:rPr>
                <w:id w:val="8441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271">
                  <w:rPr>
                    <w:rFonts w:ascii="MS Gothic" w:eastAsia="MS Gothic" w:hAnsi="MS Gothic" w:hint="eastAsia"/>
                    <w:color w:val="2F2F2F"/>
                    <w:sz w:val="24"/>
                    <w:szCs w:val="24"/>
                  </w:rPr>
                  <w:t>☐</w:t>
                </w:r>
              </w:sdtContent>
            </w:sdt>
            <w:r w:rsidR="009E5493">
              <w:rPr>
                <w:color w:val="2F2F2F"/>
                <w:sz w:val="20"/>
                <w:szCs w:val="20"/>
              </w:rPr>
              <w:t xml:space="preserve"> </w:t>
            </w:r>
            <w:r w:rsidR="007B679F" w:rsidRPr="00AA552C">
              <w:rPr>
                <w:color w:val="2F2F2F"/>
                <w:sz w:val="20"/>
                <w:szCs w:val="20"/>
              </w:rPr>
              <w:t>Banquetas</w:t>
            </w:r>
          </w:p>
        </w:tc>
      </w:tr>
    </w:tbl>
    <w:p w:rsidR="006F401A" w:rsidRDefault="006F401A" w:rsidP="00F63C49">
      <w:pPr>
        <w:spacing w:after="160"/>
        <w:rPr>
          <w:rFonts w:eastAsia="Franklin Gothic Book" w:cs="Times New Roman"/>
          <w:b/>
          <w:bCs/>
          <w:color w:val="000000" w:themeColor="text1"/>
          <w:sz w:val="24"/>
        </w:rPr>
      </w:pPr>
    </w:p>
    <w:p w:rsidR="006E6385" w:rsidRDefault="006E6385" w:rsidP="006E6385">
      <w:pPr>
        <w:spacing w:after="160"/>
        <w:rPr>
          <w:color w:val="2F2F2F"/>
          <w:sz w:val="20"/>
          <w:szCs w:val="20"/>
        </w:rPr>
      </w:pPr>
      <w:r w:rsidRPr="00A82AE0">
        <w:rPr>
          <w:noProof/>
          <w:color w:val="2F2F2F"/>
          <w:lang w:eastAsia="pt-BR"/>
        </w:rPr>
        <mc:AlternateContent>
          <mc:Choice Requires="wps">
            <w:drawing>
              <wp:inline distT="0" distB="0" distL="0" distR="0" wp14:anchorId="4D692ED8" wp14:editId="573702B0">
                <wp:extent cx="6424550" cy="261257"/>
                <wp:effectExtent l="0" t="0" r="0" b="5715"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550" cy="261257"/>
                        </a:xfrm>
                        <a:prstGeom prst="rect">
                          <a:avLst/>
                        </a:prstGeom>
                        <a:solidFill>
                          <a:srgbClr val="303A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6385" w:rsidRPr="00E20FAF" w:rsidRDefault="006E6385" w:rsidP="006E6385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bidi="pt-BR"/>
                              </w:rPr>
                              <w:t>INFORMAÇÕES GERAIS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692ED8" id="Retângulo 21" o:spid="_x0000_s1030" style="width:505.8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" fillcolor="#303a5b" stroked="f" strokeweight="1pt">
                <v:textbox>
                  <w:txbxContent>
                    <w:p w:rsidR="006E6385" w:rsidRPr="00E20FAF" w:rsidRDefault="006E6385" w:rsidP="006E6385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  <w:lang w:bidi="pt-BR"/>
                        </w:rPr>
                        <w:t>INFORMAÇÕES GERAIS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6C44DD">
        <w:rPr>
          <w:color w:val="2F2F2F"/>
          <w:sz w:val="20"/>
          <w:szCs w:val="20"/>
        </w:rPr>
        <w:t xml:space="preserve"> </w:t>
      </w:r>
    </w:p>
    <w:tbl>
      <w:tblPr>
        <w:tblStyle w:val="Tabelacomgrade"/>
        <w:tblW w:w="1051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87"/>
      </w:tblGrid>
      <w:tr w:rsidR="006E6385" w:rsidTr="006E6385">
        <w:tc>
          <w:tcPr>
            <w:tcW w:w="426" w:type="dxa"/>
          </w:tcPr>
          <w:p w:rsidR="002D0369" w:rsidRPr="00C578E5" w:rsidRDefault="002D0369" w:rsidP="006E6385">
            <w:pPr>
              <w:spacing w:after="160"/>
              <w:ind w:left="-390" w:right="-27"/>
              <w:rPr>
                <w:color w:val="2F2F2F"/>
                <w:sz w:val="20"/>
                <w:szCs w:val="20"/>
              </w:rPr>
            </w:pPr>
          </w:p>
        </w:tc>
        <w:tc>
          <w:tcPr>
            <w:tcW w:w="10087" w:type="dxa"/>
            <w:shd w:val="clear" w:color="auto" w:fill="EDEDED" w:themeFill="accent3" w:themeFillTint="33"/>
          </w:tcPr>
          <w:p w:rsidR="006E6385" w:rsidRPr="002D0369" w:rsidRDefault="006E6385" w:rsidP="006E6385">
            <w:pPr>
              <w:pStyle w:val="PargrafodaLista"/>
              <w:spacing w:line="360" w:lineRule="auto"/>
              <w:ind w:left="0"/>
              <w:jc w:val="both"/>
              <w:rPr>
                <w:rFonts w:eastAsia="MS Gothic"/>
                <w:color w:val="2F2F2F"/>
                <w:sz w:val="20"/>
                <w:szCs w:val="20"/>
              </w:rPr>
            </w:pPr>
          </w:p>
        </w:tc>
      </w:tr>
      <w:tr w:rsidR="006E6385" w:rsidTr="006E6385">
        <w:tc>
          <w:tcPr>
            <w:tcW w:w="426" w:type="dxa"/>
          </w:tcPr>
          <w:p w:rsidR="002D0369" w:rsidRDefault="002D0369" w:rsidP="00160271">
            <w:pPr>
              <w:spacing w:after="160"/>
              <w:rPr>
                <w:b/>
                <w:bCs/>
                <w:color w:val="2F2F2F"/>
                <w:sz w:val="20"/>
                <w:szCs w:val="20"/>
              </w:rPr>
            </w:pPr>
          </w:p>
        </w:tc>
        <w:tc>
          <w:tcPr>
            <w:tcW w:w="10087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2D0369" w:rsidRPr="006E6385" w:rsidRDefault="002D0369" w:rsidP="006E6385">
            <w:pPr>
              <w:spacing w:line="360" w:lineRule="auto"/>
              <w:ind w:right="-388"/>
              <w:jc w:val="both"/>
              <w:rPr>
                <w:rFonts w:eastAsia="MS Gothic"/>
                <w:color w:val="2F2F2F"/>
                <w:sz w:val="20"/>
                <w:szCs w:val="20"/>
              </w:rPr>
            </w:pPr>
          </w:p>
        </w:tc>
      </w:tr>
    </w:tbl>
    <w:p w:rsidR="00160271" w:rsidRDefault="00160271" w:rsidP="00F63C49">
      <w:pPr>
        <w:spacing w:after="160"/>
        <w:rPr>
          <w:bCs/>
          <w:sz w:val="20"/>
          <w:szCs w:val="20"/>
          <w:lang w:bidi="pt-BR"/>
        </w:rPr>
      </w:pPr>
    </w:p>
    <w:tbl>
      <w:tblPr>
        <w:tblStyle w:val="Tabelacomgrade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620" w:firstRow="1" w:lastRow="0" w:firstColumn="0" w:lastColumn="0" w:noHBand="1" w:noVBand="1"/>
      </w:tblPr>
      <w:tblGrid>
        <w:gridCol w:w="1674"/>
        <w:gridCol w:w="8391"/>
      </w:tblGrid>
      <w:tr w:rsidR="006F401A" w:rsidRPr="00CC34B6" w:rsidTr="006E6385">
        <w:trPr>
          <w:trHeight w:val="397"/>
        </w:trPr>
        <w:tc>
          <w:tcPr>
            <w:tcW w:w="10065" w:type="dxa"/>
            <w:gridSpan w:val="2"/>
            <w:tcBorders>
              <w:top w:val="single" w:sz="24" w:space="0" w:color="44546A" w:themeColor="text2"/>
              <w:bottom w:val="single" w:sz="24" w:space="0" w:color="44546A" w:themeColor="text2"/>
            </w:tcBorders>
            <w:shd w:val="clear" w:color="auto" w:fill="E7E6E6" w:themeFill="background2"/>
            <w:vAlign w:val="center"/>
          </w:tcPr>
          <w:p w:rsidR="006F401A" w:rsidRPr="00CC34B6" w:rsidRDefault="000E58F1" w:rsidP="000E58F1">
            <w:pPr>
              <w:pStyle w:val="TextoemNegritoAzul"/>
              <w:jc w:val="left"/>
            </w:pPr>
            <w:r>
              <w:t>Dados Expositor:</w:t>
            </w:r>
          </w:p>
        </w:tc>
      </w:tr>
      <w:tr w:rsidR="006F401A" w:rsidRPr="00CC34B6" w:rsidTr="006E6385">
        <w:trPr>
          <w:trHeight w:val="57"/>
        </w:trPr>
        <w:tc>
          <w:tcPr>
            <w:tcW w:w="10065" w:type="dxa"/>
            <w:gridSpan w:val="2"/>
            <w:tcBorders>
              <w:top w:val="single" w:sz="24" w:space="0" w:color="44546A" w:themeColor="text2"/>
            </w:tcBorders>
          </w:tcPr>
          <w:p w:rsidR="00643775" w:rsidRDefault="00643775" w:rsidP="003718B3"/>
          <w:p w:rsidR="00643775" w:rsidRPr="00CC34B6" w:rsidRDefault="00643775" w:rsidP="003718B3"/>
        </w:tc>
      </w:tr>
      <w:tr w:rsidR="006F401A" w:rsidTr="006E6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  <w:tblLook w:val="04A0" w:firstRow="1" w:lastRow="0" w:firstColumn="1" w:lastColumn="0" w:noHBand="0" w:noVBand="1"/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6F401A" w:rsidRPr="006F401A" w:rsidRDefault="006F401A" w:rsidP="003718B3">
            <w:pPr>
              <w:spacing w:after="160"/>
              <w:rPr>
                <w:b/>
                <w:sz w:val="20"/>
                <w:szCs w:val="20"/>
                <w:lang w:bidi="pt-BR"/>
              </w:rPr>
            </w:pPr>
            <w:r>
              <w:rPr>
                <w:b/>
                <w:sz w:val="20"/>
                <w:szCs w:val="20"/>
                <w:lang w:bidi="pt-BR"/>
              </w:rPr>
              <w:t>Razão Social</w:t>
            </w:r>
            <w:r w:rsidRPr="006F401A">
              <w:rPr>
                <w:b/>
                <w:sz w:val="20"/>
                <w:szCs w:val="20"/>
                <w:lang w:bidi="pt-BR"/>
              </w:rPr>
              <w:t>: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6F401A" w:rsidRPr="002D0369" w:rsidRDefault="006F401A" w:rsidP="003718B3">
            <w:pPr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6F401A" w:rsidTr="006E6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  <w:tblLook w:val="04A0" w:firstRow="1" w:lastRow="0" w:firstColumn="1" w:lastColumn="0" w:noHBand="0" w:noVBand="1"/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01A" w:rsidRPr="006F401A" w:rsidRDefault="00514BD5" w:rsidP="003718B3">
            <w:pPr>
              <w:spacing w:after="160"/>
              <w:rPr>
                <w:b/>
                <w:sz w:val="20"/>
                <w:szCs w:val="20"/>
                <w:lang w:bidi="pt-BR"/>
              </w:rPr>
            </w:pPr>
            <w:r>
              <w:rPr>
                <w:b/>
                <w:sz w:val="20"/>
                <w:szCs w:val="20"/>
                <w:lang w:bidi="pt-BR"/>
              </w:rPr>
              <w:t>Nome Fantasia</w:t>
            </w:r>
            <w:r w:rsidRPr="006F401A">
              <w:rPr>
                <w:b/>
                <w:sz w:val="20"/>
                <w:szCs w:val="20"/>
                <w:lang w:bidi="pt-BR"/>
              </w:rPr>
              <w:t>: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F401A" w:rsidRPr="00514BD5" w:rsidRDefault="006F401A" w:rsidP="006F401A">
            <w:pPr>
              <w:spacing w:line="360" w:lineRule="auto"/>
              <w:jc w:val="both"/>
              <w:rPr>
                <w:bCs/>
                <w:sz w:val="20"/>
                <w:szCs w:val="20"/>
                <w:lang w:bidi="pt-BR"/>
              </w:rPr>
            </w:pPr>
          </w:p>
        </w:tc>
      </w:tr>
      <w:tr w:rsidR="006F401A" w:rsidTr="006E6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  <w:tblLook w:val="04A0" w:firstRow="1" w:lastRow="0" w:firstColumn="1" w:lastColumn="0" w:noHBand="0" w:noVBand="1"/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6F401A" w:rsidRPr="006F401A" w:rsidRDefault="00514BD5" w:rsidP="003718B3">
            <w:pPr>
              <w:spacing w:after="160"/>
              <w:rPr>
                <w:b/>
                <w:sz w:val="20"/>
                <w:szCs w:val="20"/>
                <w:lang w:bidi="pt-BR"/>
              </w:rPr>
            </w:pPr>
            <w:r>
              <w:rPr>
                <w:b/>
                <w:sz w:val="20"/>
                <w:szCs w:val="20"/>
                <w:lang w:bidi="pt-BR"/>
              </w:rPr>
              <w:t>Endereço</w:t>
            </w:r>
            <w:r w:rsidRPr="006F401A">
              <w:rPr>
                <w:b/>
                <w:sz w:val="20"/>
                <w:szCs w:val="20"/>
                <w:lang w:bidi="pt-BR"/>
              </w:rPr>
              <w:t>: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6F401A" w:rsidRPr="00514BD5" w:rsidRDefault="006F401A" w:rsidP="003718B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14BD5" w:rsidTr="006E6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  <w:tblLook w:val="04A0" w:firstRow="1" w:lastRow="0" w:firstColumn="1" w:lastColumn="0" w:noHBand="0" w:noVBand="1"/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BD5" w:rsidRPr="006F401A" w:rsidRDefault="00514BD5" w:rsidP="00514BD5">
            <w:pPr>
              <w:spacing w:after="160"/>
              <w:rPr>
                <w:b/>
                <w:sz w:val="20"/>
                <w:szCs w:val="20"/>
                <w:lang w:bidi="pt-BR"/>
              </w:rPr>
            </w:pPr>
            <w:r>
              <w:rPr>
                <w:b/>
                <w:sz w:val="20"/>
                <w:szCs w:val="20"/>
                <w:lang w:bidi="pt-BR"/>
              </w:rPr>
              <w:t>Cidade/ UF/ CEP</w:t>
            </w:r>
            <w:r w:rsidRPr="006F401A">
              <w:rPr>
                <w:b/>
                <w:sz w:val="20"/>
                <w:szCs w:val="20"/>
                <w:lang w:bidi="pt-BR"/>
              </w:rPr>
              <w:t>: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14BD5" w:rsidRPr="00514BD5" w:rsidRDefault="00514BD5" w:rsidP="00514BD5">
            <w:pPr>
              <w:spacing w:line="360" w:lineRule="auto"/>
              <w:jc w:val="both"/>
              <w:rPr>
                <w:bCs/>
                <w:sz w:val="20"/>
                <w:szCs w:val="20"/>
                <w:lang w:bidi="pt-BR"/>
              </w:rPr>
            </w:pPr>
          </w:p>
        </w:tc>
      </w:tr>
      <w:tr w:rsidR="00514BD5" w:rsidTr="006E6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  <w:tblLook w:val="04A0" w:firstRow="1" w:lastRow="0" w:firstColumn="1" w:lastColumn="0" w:noHBand="0" w:noVBand="1"/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514BD5" w:rsidRPr="006F401A" w:rsidRDefault="00514BD5" w:rsidP="00514BD5">
            <w:pPr>
              <w:spacing w:after="160"/>
              <w:rPr>
                <w:b/>
                <w:sz w:val="20"/>
                <w:szCs w:val="20"/>
                <w:lang w:bidi="pt-BR"/>
              </w:rPr>
            </w:pPr>
            <w:r>
              <w:rPr>
                <w:b/>
                <w:sz w:val="20"/>
                <w:szCs w:val="20"/>
                <w:lang w:bidi="pt-BR"/>
              </w:rPr>
              <w:t>Responsável</w:t>
            </w:r>
            <w:r w:rsidRPr="006F401A">
              <w:rPr>
                <w:b/>
                <w:sz w:val="20"/>
                <w:szCs w:val="20"/>
                <w:lang w:bidi="pt-BR"/>
              </w:rPr>
              <w:t>: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514BD5" w:rsidRPr="00514BD5" w:rsidRDefault="00514BD5" w:rsidP="00514BD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D0369" w:rsidTr="006E6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  <w:tblLook w:val="04A0" w:firstRow="1" w:lastRow="0" w:firstColumn="1" w:lastColumn="0" w:noHBand="0" w:noVBand="1"/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0369" w:rsidRDefault="002D0369" w:rsidP="00514BD5">
            <w:pPr>
              <w:spacing w:after="160"/>
              <w:rPr>
                <w:b/>
                <w:sz w:val="20"/>
                <w:szCs w:val="20"/>
                <w:lang w:bidi="pt-BR"/>
              </w:rPr>
            </w:pPr>
            <w:r>
              <w:rPr>
                <w:b/>
                <w:sz w:val="20"/>
                <w:szCs w:val="20"/>
                <w:lang w:bidi="pt-BR"/>
              </w:rPr>
              <w:t>Celular: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0369" w:rsidRPr="00514BD5" w:rsidRDefault="002D0369" w:rsidP="00514BD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D0369" w:rsidTr="006E6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  <w:tblLook w:val="04A0" w:firstRow="1" w:lastRow="0" w:firstColumn="1" w:lastColumn="0" w:noHBand="0" w:noVBand="1"/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2D0369" w:rsidRDefault="002D0369" w:rsidP="002D0369">
            <w:pPr>
              <w:spacing w:after="160"/>
              <w:rPr>
                <w:b/>
                <w:sz w:val="20"/>
                <w:szCs w:val="20"/>
                <w:lang w:bidi="pt-BR"/>
              </w:rPr>
            </w:pPr>
            <w:r>
              <w:rPr>
                <w:b/>
                <w:sz w:val="20"/>
                <w:szCs w:val="20"/>
                <w:lang w:bidi="pt-BR"/>
              </w:rPr>
              <w:t>Whats: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2D0369" w:rsidRPr="00514BD5" w:rsidRDefault="002D0369" w:rsidP="00514BD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D0369" w:rsidTr="006E6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  <w:tblLook w:val="04A0" w:firstRow="1" w:lastRow="0" w:firstColumn="1" w:lastColumn="0" w:noHBand="0" w:noVBand="1"/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69" w:rsidRDefault="002D0369" w:rsidP="002D0369">
            <w:pPr>
              <w:spacing w:after="160"/>
              <w:rPr>
                <w:b/>
                <w:sz w:val="20"/>
                <w:szCs w:val="20"/>
                <w:lang w:bidi="pt-BR"/>
              </w:rPr>
            </w:pPr>
            <w:r>
              <w:rPr>
                <w:b/>
                <w:sz w:val="20"/>
                <w:szCs w:val="20"/>
                <w:lang w:bidi="pt-BR"/>
              </w:rPr>
              <w:t>Fone: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0369" w:rsidRPr="00C606B1" w:rsidRDefault="002D0369" w:rsidP="002D0369">
            <w:pPr>
              <w:spacing w:line="360" w:lineRule="auto"/>
              <w:jc w:val="both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D0369" w:rsidRPr="005350CA" w:rsidTr="006E6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  <w:tblLook w:val="04A0" w:firstRow="1" w:lastRow="0" w:firstColumn="1" w:lastColumn="0" w:noHBand="0" w:noVBand="1"/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2D0369" w:rsidRPr="006F401A" w:rsidRDefault="002D0369" w:rsidP="002D0369">
            <w:pPr>
              <w:spacing w:after="160"/>
              <w:rPr>
                <w:b/>
                <w:sz w:val="20"/>
                <w:szCs w:val="20"/>
                <w:lang w:bidi="pt-BR"/>
              </w:rPr>
            </w:pPr>
            <w:r>
              <w:rPr>
                <w:b/>
                <w:sz w:val="20"/>
                <w:szCs w:val="20"/>
                <w:lang w:bidi="pt-BR"/>
              </w:rPr>
              <w:t>E-mail: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2D0369" w:rsidRPr="005350CA" w:rsidRDefault="002D0369" w:rsidP="002D0369">
            <w:pPr>
              <w:spacing w:line="360" w:lineRule="auto"/>
              <w:jc w:val="both"/>
              <w:rPr>
                <w:bCs/>
                <w:sz w:val="20"/>
                <w:szCs w:val="20"/>
                <w:lang w:val="en-US" w:bidi="pt-BR"/>
              </w:rPr>
            </w:pPr>
          </w:p>
        </w:tc>
      </w:tr>
      <w:tr w:rsidR="002D0369" w:rsidTr="006E6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  <w:tblLook w:val="04A0" w:firstRow="1" w:lastRow="0" w:firstColumn="1" w:lastColumn="0" w:noHBand="0" w:noVBand="1"/>
        </w:tblPrEx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69" w:rsidRPr="006F401A" w:rsidRDefault="002D0369" w:rsidP="002D0369">
            <w:pPr>
              <w:spacing w:after="160"/>
              <w:rPr>
                <w:b/>
                <w:sz w:val="20"/>
                <w:szCs w:val="20"/>
                <w:lang w:bidi="pt-BR"/>
              </w:rPr>
            </w:pPr>
            <w:r>
              <w:rPr>
                <w:b/>
                <w:sz w:val="20"/>
                <w:szCs w:val="20"/>
                <w:lang w:bidi="pt-BR"/>
              </w:rPr>
              <w:t>Site: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D0369" w:rsidRPr="00514BD5" w:rsidRDefault="002D0369" w:rsidP="002D036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B206E4" w:rsidRDefault="00B206E4" w:rsidP="00B206E4">
      <w:pPr>
        <w:spacing w:after="160"/>
        <w:ind w:left="142"/>
        <w:rPr>
          <w:bCs/>
          <w:color w:val="D83B01"/>
          <w:sz w:val="20"/>
          <w:szCs w:val="20"/>
          <w:lang w:bidi="pt-BR"/>
        </w:rPr>
      </w:pPr>
    </w:p>
    <w:p w:rsidR="002A1595" w:rsidRDefault="00B206E4" w:rsidP="00D536CA">
      <w:pPr>
        <w:spacing w:after="160"/>
        <w:ind w:left="142" w:right="412"/>
        <w:rPr>
          <w:b/>
          <w:color w:val="D83B01"/>
          <w:sz w:val="22"/>
          <w:lang w:bidi="pt-BR"/>
        </w:rPr>
      </w:pPr>
      <w:r w:rsidRPr="00736018">
        <w:rPr>
          <w:b/>
          <w:color w:val="D83B01"/>
          <w:sz w:val="22"/>
          <w:lang w:bidi="pt-BR"/>
        </w:rPr>
        <w:t xml:space="preserve">Obs.: </w:t>
      </w:r>
    </w:p>
    <w:p w:rsidR="00101104" w:rsidRDefault="00B206E4" w:rsidP="002A1595">
      <w:pPr>
        <w:pStyle w:val="PargrafodaLista"/>
        <w:numPr>
          <w:ilvl w:val="0"/>
          <w:numId w:val="14"/>
        </w:numPr>
        <w:spacing w:after="160"/>
        <w:ind w:right="412"/>
        <w:rPr>
          <w:b/>
          <w:color w:val="D83B01"/>
          <w:sz w:val="22"/>
          <w:lang w:bidi="pt-BR"/>
        </w:rPr>
      </w:pPr>
      <w:r w:rsidRPr="002A1595">
        <w:rPr>
          <w:b/>
          <w:color w:val="D83B01"/>
          <w:sz w:val="22"/>
          <w:lang w:bidi="pt-BR"/>
        </w:rPr>
        <w:t xml:space="preserve">Ao enviar o briefing, favor enviar </w:t>
      </w:r>
      <w:r w:rsidR="000E2AE3">
        <w:rPr>
          <w:b/>
          <w:color w:val="D83B01"/>
          <w:sz w:val="22"/>
          <w:lang w:bidi="pt-BR"/>
        </w:rPr>
        <w:t xml:space="preserve">junto o </w:t>
      </w:r>
      <w:r w:rsidRPr="002A1595">
        <w:rPr>
          <w:b/>
          <w:color w:val="D83B01"/>
          <w:sz w:val="22"/>
          <w:lang w:bidi="pt-BR"/>
        </w:rPr>
        <w:t>arquivo com logotipos em vetor se possível (Corel Draw) para ilustração do layout a ser apresentado a sua empresa.</w:t>
      </w:r>
    </w:p>
    <w:p w:rsidR="00CE6E10" w:rsidRDefault="00CE6E10" w:rsidP="002A1595">
      <w:pPr>
        <w:pStyle w:val="PargrafodaLista"/>
        <w:numPr>
          <w:ilvl w:val="0"/>
          <w:numId w:val="14"/>
        </w:numPr>
        <w:spacing w:after="160"/>
        <w:ind w:right="412"/>
        <w:rPr>
          <w:b/>
          <w:color w:val="D83B01"/>
          <w:sz w:val="22"/>
          <w:lang w:bidi="pt-BR"/>
        </w:rPr>
      </w:pPr>
    </w:p>
    <w:p w:rsidR="00CE6E10" w:rsidRDefault="00CE6E10" w:rsidP="002A1595">
      <w:pPr>
        <w:pStyle w:val="PargrafodaLista"/>
        <w:numPr>
          <w:ilvl w:val="0"/>
          <w:numId w:val="14"/>
        </w:numPr>
        <w:spacing w:after="160"/>
        <w:ind w:right="412"/>
        <w:rPr>
          <w:b/>
          <w:color w:val="D83B01"/>
          <w:sz w:val="22"/>
          <w:lang w:bidi="pt-BR"/>
        </w:rPr>
      </w:pPr>
      <w:r>
        <w:rPr>
          <w:b/>
          <w:color w:val="D83B01"/>
          <w:sz w:val="22"/>
          <w:lang w:bidi="pt-BR"/>
        </w:rPr>
        <w:t>Enviar a planta baixa da feira com a localização de seu stand</w:t>
      </w:r>
    </w:p>
    <w:p w:rsidR="006E0BBA" w:rsidRDefault="006E0BBA" w:rsidP="006E0BBA">
      <w:pPr>
        <w:pStyle w:val="PargrafodaLista"/>
        <w:spacing w:after="160"/>
        <w:ind w:left="862" w:right="412"/>
        <w:rPr>
          <w:b/>
          <w:color w:val="D83B01"/>
          <w:sz w:val="22"/>
          <w:lang w:bidi="pt-BR"/>
        </w:rPr>
      </w:pPr>
    </w:p>
    <w:p w:rsidR="00365002" w:rsidRPr="00172A93" w:rsidRDefault="006E0BBA" w:rsidP="004A6069">
      <w:pPr>
        <w:pStyle w:val="PargrafodaLista"/>
        <w:numPr>
          <w:ilvl w:val="0"/>
          <w:numId w:val="14"/>
        </w:numPr>
        <w:spacing w:after="160"/>
        <w:ind w:right="412"/>
        <w:rPr>
          <w:b/>
          <w:color w:val="D83B01"/>
          <w:sz w:val="22"/>
          <w:lang w:bidi="pt-BR"/>
        </w:rPr>
      </w:pPr>
      <w:r w:rsidRPr="00172A93">
        <w:rPr>
          <w:b/>
          <w:color w:val="D83B01"/>
          <w:sz w:val="22"/>
          <w:lang w:bidi="pt-BR"/>
        </w:rPr>
        <w:t>Após preencher este formulário de briefing, favor salvar em PDF se possível</w:t>
      </w:r>
      <w:r w:rsidR="00AF7726" w:rsidRPr="00172A93">
        <w:rPr>
          <w:b/>
          <w:color w:val="D83B01"/>
          <w:sz w:val="22"/>
          <w:lang w:bidi="pt-BR"/>
        </w:rPr>
        <w:t xml:space="preserve"> para o envio</w:t>
      </w:r>
      <w:r w:rsidRPr="00172A93">
        <w:rPr>
          <w:b/>
          <w:color w:val="D83B01"/>
          <w:sz w:val="22"/>
          <w:lang w:bidi="pt-BR"/>
        </w:rPr>
        <w:t>.</w:t>
      </w:r>
      <w:bookmarkStart w:id="0" w:name="_GoBack"/>
      <w:bookmarkEnd w:id="0"/>
    </w:p>
    <w:p w:rsidR="00514BD5" w:rsidRDefault="00886D8D" w:rsidP="00886D8D">
      <w:pPr>
        <w:spacing w:after="160"/>
        <w:ind w:right="-360"/>
        <w:rPr>
          <w:bCs/>
          <w:color w:val="D83B01"/>
          <w:sz w:val="20"/>
          <w:szCs w:val="20"/>
          <w:lang w:bidi="pt-BR"/>
        </w:rPr>
      </w:pPr>
      <w:r>
        <w:rPr>
          <w:bCs/>
          <w:color w:val="D83B01"/>
          <w:sz w:val="20"/>
          <w:szCs w:val="20"/>
          <w:lang w:bidi="pt-BR"/>
        </w:rPr>
        <w:t xml:space="preserve">  </w:t>
      </w:r>
      <w:r w:rsidRPr="00BB1D08">
        <w:rPr>
          <w:bCs/>
          <w:noProof/>
          <w:sz w:val="20"/>
          <w:szCs w:val="20"/>
          <w:lang w:eastAsia="pt-BR"/>
        </w:rPr>
        <w:drawing>
          <wp:inline distT="0" distB="0" distL="0" distR="0" wp14:anchorId="68ECE989" wp14:editId="63C8228E">
            <wp:extent cx="6284259" cy="312740"/>
            <wp:effectExtent l="0" t="0" r="254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259" cy="31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4BD5" w:rsidSect="00886D8D">
      <w:pgSz w:w="11906" w:h="16838" w:code="9"/>
      <w:pgMar w:top="568" w:right="1106" w:bottom="567" w:left="900" w:header="576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13DE" w:rsidRDefault="001D13DE" w:rsidP="008F1194">
      <w:r>
        <w:separator/>
      </w:r>
    </w:p>
  </w:endnote>
  <w:endnote w:type="continuationSeparator" w:id="0">
    <w:p w:rsidR="001D13DE" w:rsidRDefault="001D13DE" w:rsidP="008F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13DE" w:rsidRDefault="001D13DE" w:rsidP="008F1194">
      <w:r>
        <w:separator/>
      </w:r>
    </w:p>
  </w:footnote>
  <w:footnote w:type="continuationSeparator" w:id="0">
    <w:p w:rsidR="001D13DE" w:rsidRDefault="001D13DE" w:rsidP="008F1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6F20CE"/>
    <w:multiLevelType w:val="hybridMultilevel"/>
    <w:tmpl w:val="7D14D20C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537C9"/>
    <w:multiLevelType w:val="hybridMultilevel"/>
    <w:tmpl w:val="A0542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033D4"/>
    <w:multiLevelType w:val="hybridMultilevel"/>
    <w:tmpl w:val="2E84D5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377"/>
    <w:rsid w:val="000048CB"/>
    <w:rsid w:val="00036026"/>
    <w:rsid w:val="000A7CCA"/>
    <w:rsid w:val="000B6D79"/>
    <w:rsid w:val="000E2AE3"/>
    <w:rsid w:val="000E58F1"/>
    <w:rsid w:val="000F2760"/>
    <w:rsid w:val="000F2D2A"/>
    <w:rsid w:val="000F6C90"/>
    <w:rsid w:val="00101104"/>
    <w:rsid w:val="00105DD1"/>
    <w:rsid w:val="00111BA7"/>
    <w:rsid w:val="00140651"/>
    <w:rsid w:val="0014729A"/>
    <w:rsid w:val="00154103"/>
    <w:rsid w:val="00160271"/>
    <w:rsid w:val="001664C0"/>
    <w:rsid w:val="00172A93"/>
    <w:rsid w:val="00174F40"/>
    <w:rsid w:val="00191D63"/>
    <w:rsid w:val="001A2376"/>
    <w:rsid w:val="001A3F3A"/>
    <w:rsid w:val="001B1004"/>
    <w:rsid w:val="001B51E2"/>
    <w:rsid w:val="001D13DE"/>
    <w:rsid w:val="001D5B2D"/>
    <w:rsid w:val="001D7E33"/>
    <w:rsid w:val="002232D4"/>
    <w:rsid w:val="00226B7E"/>
    <w:rsid w:val="00241A86"/>
    <w:rsid w:val="00267C64"/>
    <w:rsid w:val="00277281"/>
    <w:rsid w:val="002A1595"/>
    <w:rsid w:val="002D0369"/>
    <w:rsid w:val="00311990"/>
    <w:rsid w:val="0032358C"/>
    <w:rsid w:val="0034479B"/>
    <w:rsid w:val="00365002"/>
    <w:rsid w:val="003A7426"/>
    <w:rsid w:val="003B0D09"/>
    <w:rsid w:val="003D3FD5"/>
    <w:rsid w:val="00404562"/>
    <w:rsid w:val="00405973"/>
    <w:rsid w:val="0041711E"/>
    <w:rsid w:val="00435F2E"/>
    <w:rsid w:val="004447AB"/>
    <w:rsid w:val="00450BBB"/>
    <w:rsid w:val="0048339B"/>
    <w:rsid w:val="00484A94"/>
    <w:rsid w:val="004C32B5"/>
    <w:rsid w:val="004E4B88"/>
    <w:rsid w:val="00513443"/>
    <w:rsid w:val="00514BD5"/>
    <w:rsid w:val="005350CA"/>
    <w:rsid w:val="005426A5"/>
    <w:rsid w:val="00631541"/>
    <w:rsid w:val="00643775"/>
    <w:rsid w:val="00691060"/>
    <w:rsid w:val="006A3585"/>
    <w:rsid w:val="006A3EAE"/>
    <w:rsid w:val="006A54A7"/>
    <w:rsid w:val="006B2F2B"/>
    <w:rsid w:val="006B4CE8"/>
    <w:rsid w:val="006C44DD"/>
    <w:rsid w:val="006E0BBA"/>
    <w:rsid w:val="006E6385"/>
    <w:rsid w:val="006F401A"/>
    <w:rsid w:val="00736018"/>
    <w:rsid w:val="00752FEF"/>
    <w:rsid w:val="00756D9A"/>
    <w:rsid w:val="00772BE2"/>
    <w:rsid w:val="007A4B7E"/>
    <w:rsid w:val="007B679F"/>
    <w:rsid w:val="007D5DBD"/>
    <w:rsid w:val="00820A63"/>
    <w:rsid w:val="00846C94"/>
    <w:rsid w:val="00852BBD"/>
    <w:rsid w:val="008738CC"/>
    <w:rsid w:val="00886D8D"/>
    <w:rsid w:val="008B251F"/>
    <w:rsid w:val="008C6A46"/>
    <w:rsid w:val="008F1194"/>
    <w:rsid w:val="009210EA"/>
    <w:rsid w:val="009358CF"/>
    <w:rsid w:val="00935DD1"/>
    <w:rsid w:val="00974A50"/>
    <w:rsid w:val="00984CFA"/>
    <w:rsid w:val="00992598"/>
    <w:rsid w:val="009E5493"/>
    <w:rsid w:val="009F2D11"/>
    <w:rsid w:val="00A125E6"/>
    <w:rsid w:val="00A43F3A"/>
    <w:rsid w:val="00A77508"/>
    <w:rsid w:val="00A8020A"/>
    <w:rsid w:val="00A82AE0"/>
    <w:rsid w:val="00A955CB"/>
    <w:rsid w:val="00A95895"/>
    <w:rsid w:val="00AA552C"/>
    <w:rsid w:val="00AC11E8"/>
    <w:rsid w:val="00AD120A"/>
    <w:rsid w:val="00AE6902"/>
    <w:rsid w:val="00AF6377"/>
    <w:rsid w:val="00AF7726"/>
    <w:rsid w:val="00B04624"/>
    <w:rsid w:val="00B06526"/>
    <w:rsid w:val="00B206E4"/>
    <w:rsid w:val="00B4736E"/>
    <w:rsid w:val="00BA58B6"/>
    <w:rsid w:val="00BB1D08"/>
    <w:rsid w:val="00BB3789"/>
    <w:rsid w:val="00BD14BC"/>
    <w:rsid w:val="00BF5B42"/>
    <w:rsid w:val="00C10D0B"/>
    <w:rsid w:val="00C578E5"/>
    <w:rsid w:val="00C606B1"/>
    <w:rsid w:val="00C6120C"/>
    <w:rsid w:val="00C71618"/>
    <w:rsid w:val="00CD6334"/>
    <w:rsid w:val="00CE03B5"/>
    <w:rsid w:val="00CE0DBA"/>
    <w:rsid w:val="00CE6E10"/>
    <w:rsid w:val="00D01C88"/>
    <w:rsid w:val="00D20D9D"/>
    <w:rsid w:val="00D21931"/>
    <w:rsid w:val="00D30F4A"/>
    <w:rsid w:val="00D41C6A"/>
    <w:rsid w:val="00D47590"/>
    <w:rsid w:val="00D5153F"/>
    <w:rsid w:val="00D536CA"/>
    <w:rsid w:val="00D54765"/>
    <w:rsid w:val="00D71C9E"/>
    <w:rsid w:val="00D85C00"/>
    <w:rsid w:val="00D8648D"/>
    <w:rsid w:val="00D93727"/>
    <w:rsid w:val="00DB6657"/>
    <w:rsid w:val="00E15553"/>
    <w:rsid w:val="00E20FAF"/>
    <w:rsid w:val="00E22B01"/>
    <w:rsid w:val="00E25BC6"/>
    <w:rsid w:val="00E35A53"/>
    <w:rsid w:val="00E36BA2"/>
    <w:rsid w:val="00E4102F"/>
    <w:rsid w:val="00E4576D"/>
    <w:rsid w:val="00E639F9"/>
    <w:rsid w:val="00E82221"/>
    <w:rsid w:val="00EA2144"/>
    <w:rsid w:val="00F47515"/>
    <w:rsid w:val="00F63C49"/>
    <w:rsid w:val="00F707C5"/>
    <w:rsid w:val="00F823AD"/>
    <w:rsid w:val="00FB1147"/>
    <w:rsid w:val="00FB13F4"/>
    <w:rsid w:val="00FC016E"/>
    <w:rsid w:val="00FC21FE"/>
    <w:rsid w:val="00FC3A12"/>
    <w:rsid w:val="00FF1DDE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7C5"/>
    <w:pPr>
      <w:spacing w:after="0" w:line="240" w:lineRule="auto"/>
    </w:pPr>
    <w:rPr>
      <w:sz w:val="18"/>
    </w:rPr>
  </w:style>
  <w:style w:type="paragraph" w:styleId="Ttulo1">
    <w:name w:val="heading 1"/>
    <w:link w:val="Ttulo1Char"/>
    <w:uiPriority w:val="9"/>
    <w:qFormat/>
    <w:rsid w:val="00D85C00"/>
    <w:pPr>
      <w:spacing w:before="240" w:after="120" w:line="201" w:lineRule="auto"/>
      <w:outlineLvl w:val="0"/>
    </w:pPr>
    <w:rPr>
      <w:rFonts w:ascii="Arial" w:eastAsia="Times New Roman" w:hAnsi="Arial" w:cs="Arial"/>
      <w:b/>
      <w:bCs/>
      <w:color w:val="1C1C1C"/>
      <w:kern w:val="28"/>
      <w:sz w:val="44"/>
      <w:szCs w:val="44"/>
      <w:lang w:eastAsia="pt-BR" w:bidi="pt-BR"/>
      <w14:ligatures w14:val="standard"/>
      <w14:cntxtAlt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19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1194"/>
  </w:style>
  <w:style w:type="paragraph" w:styleId="Rodap">
    <w:name w:val="footer"/>
    <w:basedOn w:val="Normal"/>
    <w:link w:val="RodapChar"/>
    <w:uiPriority w:val="99"/>
    <w:unhideWhenUsed/>
    <w:rsid w:val="008F119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F1194"/>
  </w:style>
  <w:style w:type="paragraph" w:styleId="SemEspaamento">
    <w:name w:val="No Spacing"/>
    <w:link w:val="SemEspaamentoChar"/>
    <w:uiPriority w:val="1"/>
    <w:qFormat/>
    <w:rsid w:val="008F1194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F1194"/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191D63"/>
    <w:pPr>
      <w:ind w:left="720"/>
      <w:contextualSpacing/>
    </w:pPr>
  </w:style>
  <w:style w:type="table" w:styleId="Tabelacomgrade">
    <w:name w:val="Table Grid"/>
    <w:basedOn w:val="Tabelanormal"/>
    <w:uiPriority w:val="39"/>
    <w:rsid w:val="0063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3">
    <w:name w:val="Plain Table 3"/>
    <w:basedOn w:val="Tabelanormal"/>
    <w:uiPriority w:val="43"/>
    <w:rsid w:val="006315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CE03B5"/>
    <w:rPr>
      <w:color w:val="808080"/>
    </w:rPr>
  </w:style>
  <w:style w:type="paragraph" w:customStyle="1" w:styleId="TextoemNegrito">
    <w:name w:val="Texto em Negrito"/>
    <w:basedOn w:val="Normal"/>
    <w:uiPriority w:val="2"/>
    <w:qFormat/>
    <w:rsid w:val="00BB1D08"/>
    <w:pPr>
      <w:spacing w:after="120"/>
    </w:pPr>
    <w:rPr>
      <w:rFonts w:eastAsia="Franklin Gothic Book" w:cs="Times New Roman"/>
      <w:b/>
      <w:bCs/>
      <w:color w:val="000000" w:themeColor="text1"/>
      <w:sz w:val="24"/>
    </w:rPr>
  </w:style>
  <w:style w:type="paragraph" w:customStyle="1" w:styleId="TextoemNegritoAzul">
    <w:name w:val="Texto em Negrito Azul"/>
    <w:basedOn w:val="Normal"/>
    <w:uiPriority w:val="4"/>
    <w:qFormat/>
    <w:rsid w:val="00BB1D08"/>
    <w:pPr>
      <w:jc w:val="center"/>
    </w:pPr>
    <w:rPr>
      <w:rFonts w:eastAsia="Franklin Gothic Book" w:cs="Times New Roman"/>
      <w:b/>
      <w:bCs/>
      <w:color w:val="44546A" w:themeColor="text2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D85C00"/>
    <w:rPr>
      <w:rFonts w:ascii="Arial" w:eastAsia="Times New Roman" w:hAnsi="Arial" w:cs="Arial"/>
      <w:b/>
      <w:bCs/>
      <w:color w:val="1C1C1C"/>
      <w:kern w:val="28"/>
      <w:sz w:val="44"/>
      <w:szCs w:val="44"/>
      <w:lang w:eastAsia="pt-BR" w:bidi="pt-BR"/>
      <w14:ligatures w14:val="standard"/>
      <w14:cntxtAlts/>
    </w:rPr>
  </w:style>
  <w:style w:type="character" w:styleId="Hyperlink">
    <w:name w:val="Hyperlink"/>
    <w:basedOn w:val="Fontepargpadro"/>
    <w:uiPriority w:val="99"/>
    <w:unhideWhenUsed/>
    <w:rsid w:val="006A3E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Jr\AppData\Roaming\Microsoft\Templates\Lista%20de%20Verifica&#231;&#227;o%20de%20Cria&#231;&#227;o%20da%20Empre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BD283-4A3E-4EF1-9634-948FB7B12A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D96D3A50-900F-41D0-A426-D9DEBA5FB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A7996-F4DE-4E69-9650-8E3A00E27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DF61CC-AEBD-4F47-A14C-0C2A72CE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de Verificação de Criação da Empresa</Template>
  <TotalTime>0</TotalTime>
  <Pages>2</Pages>
  <Words>292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2023-02-10T19:39:00Z</dcterms:created>
  <dcterms:modified xsi:type="dcterms:W3CDTF">2023-02-10T22:42:00Z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